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11c8" w14:textId="cbe1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мәслихатының 2020 жылғы 28 желтоқсандағы № 46-154 "Кеген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2021 жылғы 31 наурыздағы № 3-18 шешімі. Алматы облысы Әділет департаментінде 2021 жылы 5 сәуірде № 5920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2021-2023 жылдарға арналған бюджеті туралы" 2020 жылғы 28 желтоқсандағы № 46-154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аудандақ бюджет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7 613 912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649 586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1 455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500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6 962 371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7 616 786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133 277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153 143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19 866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136 151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136 151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153 143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29 904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12 912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Кеген аудандық мәслихатының "Экономика, қаржы, бюджет және заңдылықты сақтау мәселелерін қамтитын"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31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"28"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46-154 шешіміне 1-қосымша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7 613 912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6 962 371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6 962 371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10"/>
        <w:gridCol w:w="1286"/>
        <w:gridCol w:w="1286"/>
        <w:gridCol w:w="5191"/>
        <w:gridCol w:w="29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7 616 786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839 589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шаруашылық және тұрғын үй инспекциясы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3 049 481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3 049 481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3 049 481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-136 151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