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381a" w14:textId="bf13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2020 жылғы 28 желтоқсандағы № 46-154 "Кеген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2021 жылғы 12 мамырдағы № 5-32 шешімі. Қазақстан Республикасының Әділет министрлігінде 2021 жылы 9 маусымда № 22976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Кеген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2021-2023 жылдарға арналған бюджеті туралы" 2020 жылғы 28 желтоқсандағы № 46-154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аудандақ бюджет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7 902 473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643 985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1 621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5 935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7 250 932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7 970 370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133 277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153 143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19 866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201 174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201 174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153 143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29 904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12 912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Оқас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 2021 жылғы 12 мамырдағы № 5-32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2020 жылғы "28" желтоқсандағы № 46-154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7 902 473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7 250 932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7 250 932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10"/>
        <w:gridCol w:w="1286"/>
        <w:gridCol w:w="1286"/>
        <w:gridCol w:w="5191"/>
        <w:gridCol w:w="29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7 970 370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маслихатының қызметін қамтамасыз ету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 - шаралар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қауіпсіздік,құқықтық, сот, қылмыстық-атқару қызметі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 іске асыру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1 675 929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қаланың) жолаушылар көлігі және автомобиль жолдары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қаланың) жолаушылар көлігі және автомобиль жолдары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қаланың) жолаушылар көлігі және автомобиль жолдары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2 620 378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2 620 378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2 620 378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-201 174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