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631b" w14:textId="1476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Кеген аудандық мәслихатының 2020 жылғы 28 желтоқсандағы № 46-154 "Кеген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2021 жылғы 1 қыркүйектегі № 13-51 шешімі. Қазақстан Республикасының Әділет министрлігінде 2021 жылы 7 қыркүйекте № 24264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Алматы облысы Кеген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2021-2023 жылдарға арналған бюджеті туралы" 2020 жылғы 28 желтоқсандағы № 46-154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аудандақ бюджет тиісінше осы шешімнің 1, 2 және 3-қосымшаларына сәйкес, оның ішінде 2021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8 311 512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603 343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1 244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6 954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7 699 971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8 369 409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155 155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175 021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19 866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213 052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213 052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175 021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29 904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67 935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2021 жылғы 1 қыркүйектегі № 13-51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2020 жылғы "28" желтоқсандағы № 46-154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8 311 512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603 343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7 699 971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7 699 971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03"/>
        <w:gridCol w:w="1272"/>
        <w:gridCol w:w="1272"/>
        <w:gridCol w:w="5268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8 369 409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маслихатының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 - 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қауіпсіздік,құқықтық, сот, қылмыстық-атқару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666 901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417 792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1 329 781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1 319 779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қаланың)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1 208 833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-213 052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