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48d5" w14:textId="1124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2021 жылғы 28 желтоқсандағы № 22-76 шешімі. Қазақстан Республикасының Әділет министрлігінде 2022 жылы 5 қаңтарда № 26332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1.2022-2024 жылдарға арналған аудандақ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8 963 667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2 771 576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8 754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8 166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6 175 171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9 097 587 мың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198 174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229 725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31 551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332 094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332 094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229 725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31 552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133 921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Кеген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43-142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аудандық бюджеттен ауылдық округтердің бюджеттеріне берілетін субвенциялар көлемдері 291 379 мың теңге сомасында көзделсін,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ауылдық округіне 7 514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Жалаңаш ауылдық округіне 22 892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 ауылдық округіне 27 837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26 071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 ауылдық округіне 26 271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округіне 21 679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Шырғанақ ауылдық округіне 23 933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Тасашы ауылдық округіне 32 018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Бөлексаз ауылдық округіне 24 039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округіне 22 095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32 760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ауылдық округіне 24 270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ауылдық округтердің бюджеттеріне ағымдағы нысаналы трансферттердің көзделгені ескерілсін, оның ішінде: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ауылдық елді мекендерді жайластыруды шешуге арналған іс-шараларды іске асыруға;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Кеген ауданы әкімдігінің қаулысы негізінде айқындалады.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 ауданы әкімдігінің 2022 жылға арналған резерві 14 493 мың теңге сомасында бекітілсін.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28 желтоқсандағы №22-76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Кеген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43-142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2021 жылғы 28 желтоқсандағы №22-76 шешіміне 2-қосымша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-159 840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2021 жылғы 28 желтоқсандағы № 22-76 шешіміне 3-қосымша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-167 832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