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ae97f" w14:textId="0fae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қаласының 2021 жылға мектепке дейiнгi тәрбие мен оқытуға мемлекеттiк бiлiм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2021 жылғы 18 наурыздағы № 171 қаулысы. Шымкент қаласының Әділет департаментінде 2021 жылғы 18 наурызда № 156 болып тіркелді.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"Бiлiм туралы" Қазақстан Республикасының 2007 жылғы 27 шiлдедегi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7-1) тармақшасы және </w:t>
      </w:r>
      <w:r>
        <w:rPr>
          <w:rFonts w:ascii="Times New Roman"/>
          <w:b w:val="false"/>
          <w:i w:val="false"/>
          <w:color w:val="000000"/>
          <w:sz w:val="28"/>
        </w:rPr>
        <w:t>62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тармақшасына сәйкес Шымкент қаласының әкiмдiгi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қаласының 2021 жылға мектепке дейінгі тәрбие мен оқытуға мемлекеттiк бiлiм беру тапсырысы,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"Мектепке дейiнгi тәрбие мен оқытуға мемлекеттiк бiлiм беру тапсырысын, ата-ана төлемақысының мөлшерін бекіту туралы" Шымкент қаласы әкімдігінің 2017 жылғы 29 желтоқсандағы № 83 (Нормативтік құқықтық актілерді мемлекеттік тіркеу тізілімінде № 4401 тіркелген, 2018 жылы 19 қаңтарда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"Шымкент қаласының білім басқармасы"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Шымкент қаласы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Шымкент қаласы әкiмiнiң бірінші орынбасары Ш.Мұқанға жүктелсiн.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2021 жылға мектепке дейiнгi тәрбие мен оқытуға мемлекеттiк бiлiм беру тапсырысы,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мектепке дейінгі ұйымдарындағы мектепке дейінгі тәрбие мен оқытуға мемлекеттік білім беру тапсырысы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күнге ата-ана төлемақысының мөлшері (теңге) (арнайы мектепке дейінгі ұйымдар мен коррекциялық топтарын қоспағанда)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бір тәрбиеленушіге жұмсалатын шығыстардың орташа құнының бір айдағы мөлшері (теңге)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мектепке дейінгі ұйым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ұйымдағы жалпы дамыту топтары (10,5-сағаттық режимдегі топ)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ұйымдағы жалпы дамыту топтары (толық емес күн болатын топтар)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ұйымдағы санаторлық топтары (10,5-сағаттық режимдегі топ)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ұйымдағы коррекциялық топтары (10,5-сағаттық режимдегі топ)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 мен мемлекеттік тапсырыс орналастырылған жекеменшік мектепке дейінгі ұйым (жас ерекшелігіне қарай)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