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e95a" w14:textId="d53e9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2021 жылғы 19 наурыздағы № 184 қаулысы. Шымкент қаласының Әділет департаментінде 2021 жылғы 19 наурызда № 157 болып тіркелді. Мерзiмi өткендiктен қолданыс тоқтатылды</w:t>
      </w:r>
    </w:p>
    <w:p>
      <w:pPr>
        <w:spacing w:after="0"/>
        <w:ind w:left="0"/>
        <w:jc w:val="both"/>
      </w:pPr>
      <w:r>
        <w:rPr>
          <w:rFonts w:ascii="Times New Roman"/>
          <w:b w:val="false"/>
          <w:i w:val="false"/>
          <w:color w:val="ff0000"/>
          <w:sz w:val="28"/>
        </w:rPr>
        <w:t xml:space="preserve">
      Ескерту. Қаулының тақырыбы жаңа редакцияда - Шымкент қаласы әкімдігінің 07.12.2021 </w:t>
      </w:r>
      <w:r>
        <w:rPr>
          <w:rFonts w:ascii="Times New Roman"/>
          <w:b w:val="false"/>
          <w:i w:val="false"/>
          <w:color w:val="ff0000"/>
          <w:sz w:val="28"/>
        </w:rPr>
        <w:t>№ 1552</w:t>
      </w:r>
      <w:r>
        <w:rPr>
          <w:rFonts w:ascii="Times New Roman"/>
          <w:b w:val="false"/>
          <w:i w:val="false"/>
          <w:color w:val="ff0000"/>
          <w:sz w:val="28"/>
        </w:rPr>
        <w:t xml:space="preserve"> қаулысымен (алғашқы ресми жарияланған күнінен кейін қолданысқа енгізіледі).</w:t>
      </w:r>
    </w:p>
    <w:bookmarkStart w:name="z1" w:id="0"/>
    <w:p>
      <w:pPr>
        <w:spacing w:after="0"/>
        <w:ind w:left="0"/>
        <w:jc w:val="both"/>
      </w:pPr>
      <w:r>
        <w:rPr>
          <w:rFonts w:ascii="Times New Roman"/>
          <w:b w:val="false"/>
          <w:i w:val="false"/>
          <w:color w:val="000000"/>
          <w:sz w:val="28"/>
        </w:rPr>
        <w:t xml:space="preserve">
      "Агроөнеркәсіп кешенді және ауылдық аумақтарды дамытуды мемлекеттік реттеу туралы" 2005 жылғы 8 шілдедегі Қазақстан Республикасы Заңының 7-бабы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w:t>
      </w:r>
      <w:r>
        <w:rPr>
          <w:rFonts w:ascii="Times New Roman"/>
          <w:b w:val="false"/>
          <w:i w:val="false"/>
          <w:color w:val="000000"/>
          <w:sz w:val="28"/>
        </w:rPr>
        <w:t>бұйрығының</w:t>
      </w:r>
      <w:r>
        <w:rPr>
          <w:rFonts w:ascii="Times New Roman"/>
          <w:b w:val="false"/>
          <w:i w:val="false"/>
          <w:color w:val="000000"/>
          <w:sz w:val="28"/>
        </w:rPr>
        <w:t xml:space="preserve"> 4-тармағына сәйкес (Нормативтік құқықтық актілерді мемлекеттік тіркеу тізілімінде № 18404 болып тіркелген),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2021 жылға арналған асыл тұқымды мал шаруашылығын дамытуды, мал шаруашылығының өнімділігін және өнім сапасын арттырудың субсидиялау бағыттары бойынша субсидиялар көлемдері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Шымкент қаласы әкімдігінің 07.12.2021 </w:t>
      </w:r>
      <w:r>
        <w:rPr>
          <w:rFonts w:ascii="Times New Roman"/>
          <w:b w:val="false"/>
          <w:i w:val="false"/>
          <w:color w:val="000000"/>
          <w:sz w:val="28"/>
        </w:rPr>
        <w:t>№ 1552</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1.1.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2021 жылға арналған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мерзімдері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1-1-тармақпен толықтырылды - Шымкент қаласы әкімдігінің 07.12.2021 </w:t>
      </w:r>
      <w:r>
        <w:rPr>
          <w:rFonts w:ascii="Times New Roman"/>
          <w:b w:val="false"/>
          <w:i w:val="false"/>
          <w:color w:val="000000"/>
          <w:sz w:val="28"/>
        </w:rPr>
        <w:t>№ 1552</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"Шымкент қаласының ауыл шаруашылығы және ветеринария басқармасы"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қаулыны оны ресми жарияланғаннан кейін Шымкент қаласы әкімдігінің интернет-ресурсында орналастыруын қамтамасыз етсін.</w:t>
      </w:r>
    </w:p>
    <w:bookmarkStart w:name="z4" w:id="4"/>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А. Сәттібаевқа жүктелсін.</w:t>
      </w:r>
    </w:p>
    <w:bookmarkEnd w:id="4"/>
    <w:bookmarkStart w:name="z5" w:id="5"/>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2021 жылғы "19" наурыздағы</w:t>
            </w:r>
            <w:r>
              <w:br/>
            </w:r>
            <w:r>
              <w:rPr>
                <w:rFonts w:ascii="Times New Roman"/>
                <w:b w:val="false"/>
                <w:i w:val="false"/>
                <w:color w:val="000000"/>
                <w:sz w:val="20"/>
              </w:rPr>
              <w:t>№ 184 қаулысына 1-қосымша</w:t>
            </w:r>
          </w:p>
        </w:tc>
      </w:tr>
    </w:tbl>
    <w:p>
      <w:pPr>
        <w:spacing w:after="0"/>
        <w:ind w:left="0"/>
        <w:jc w:val="left"/>
      </w:pPr>
      <w:r>
        <w:rPr>
          <w:rFonts w:ascii="Times New Roman"/>
          <w:b/>
          <w:i w:val="false"/>
          <w:color w:val="000000"/>
        </w:rPr>
        <w:t xml:space="preserve"> 2021 жылға арналған асыл тұқымды мал шаруашылығын дамытуды, мал шаруашылығының өнімділігін және өнім сапасын арттырудың субсидиялау бағыттары бойынша субсидиялар көлемдері</w:t>
      </w:r>
    </w:p>
    <w:p>
      <w:pPr>
        <w:spacing w:after="0"/>
        <w:ind w:left="0"/>
        <w:jc w:val="both"/>
      </w:pPr>
      <w:r>
        <w:rPr>
          <w:rFonts w:ascii="Times New Roman"/>
          <w:b w:val="false"/>
          <w:i w:val="false"/>
          <w:color w:val="ff0000"/>
          <w:sz w:val="28"/>
        </w:rPr>
        <w:t xml:space="preserve">
      Ескерту. 1-қосымша жаңа редакцияда - Шымкент қаласы әкімдігінің 07.12.2021 </w:t>
      </w:r>
      <w:r>
        <w:rPr>
          <w:rFonts w:ascii="Times New Roman"/>
          <w:b w:val="false"/>
          <w:i w:val="false"/>
          <w:color w:val="ff0000"/>
          <w:sz w:val="28"/>
        </w:rPr>
        <w:t>№ 1552</w:t>
      </w:r>
      <w:r>
        <w:rPr>
          <w:rFonts w:ascii="Times New Roman"/>
          <w:b w:val="false"/>
          <w:i w:val="false"/>
          <w:color w:val="ff0000"/>
          <w:sz w:val="28"/>
        </w:rPr>
        <w:t xml:space="preserve"> қаулысымен (алғашқы ресми жарияланған күнінен кейін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соммасы,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дамытуға субсидиялар көлемі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импортталған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20 598 000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шағылысумаусымы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60 915 000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293 663 500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өнімділігін және өнім сапасын арттыруға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88 850 000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құнынарзандату: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6 022 473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120 449 460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3 318 659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66 373 180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28 166 556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28 166 556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60 087 300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471 926 500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 бөлінген субсидиялар көлемдері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азығына жұмсалған шығындар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 және етті, етті-сүтті бағыттағы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 сүтті және сүтті-етті бағыттағы асыл тұқымды аналық бас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251 109 000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2021 жылғы "19" наурыздағы</w:t>
            </w:r>
            <w:r>
              <w:br/>
            </w:r>
            <w:r>
              <w:rPr>
                <w:rFonts w:ascii="Times New Roman"/>
                <w:b w:val="false"/>
                <w:i w:val="false"/>
                <w:color w:val="000000"/>
                <w:sz w:val="20"/>
              </w:rPr>
              <w:t>№ 184 қаулысына 2-қосымша</w:t>
            </w:r>
          </w:p>
        </w:tc>
      </w:tr>
    </w:tbl>
    <w:p>
      <w:pPr>
        <w:spacing w:after="0"/>
        <w:ind w:left="0"/>
        <w:jc w:val="left"/>
      </w:pPr>
      <w:r>
        <w:rPr>
          <w:rFonts w:ascii="Times New Roman"/>
          <w:b/>
          <w:i w:val="false"/>
          <w:color w:val="000000"/>
        </w:rPr>
        <w:t xml:space="preserve"> 2021 жылға арналған ауыл шаруашылығы жануарларының аналық басының азығына жұмсалған шығындар құнын арзандатуға субсидиялар нормативтері, субсидиялар алушыларға қойылатын өлшемшарттары және субсидиялар алуға арналған өтінім беру мерзімдері</w:t>
      </w:r>
    </w:p>
    <w:p>
      <w:pPr>
        <w:spacing w:after="0"/>
        <w:ind w:left="0"/>
        <w:jc w:val="both"/>
      </w:pPr>
      <w:r>
        <w:rPr>
          <w:rFonts w:ascii="Times New Roman"/>
          <w:b w:val="false"/>
          <w:i w:val="false"/>
          <w:color w:val="ff0000"/>
          <w:sz w:val="28"/>
        </w:rPr>
        <w:t xml:space="preserve">
      Ескерту. Қаулы 2-қосымшамен толықтырылды - Шымкент қаласы әкімдігінің 07.12.2021 </w:t>
      </w:r>
      <w:r>
        <w:rPr>
          <w:rFonts w:ascii="Times New Roman"/>
          <w:b w:val="false"/>
          <w:i w:val="false"/>
          <w:color w:val="ff0000"/>
          <w:sz w:val="28"/>
        </w:rPr>
        <w:t>№ 1552</w:t>
      </w:r>
      <w:r>
        <w:rPr>
          <w:rFonts w:ascii="Times New Roman"/>
          <w:b w:val="false"/>
          <w:i w:val="false"/>
          <w:color w:val="ff0000"/>
          <w:sz w:val="28"/>
        </w:rPr>
        <w:t xml:space="preserve"> қаулысымен (алғашқы ресми жарияланған күнінен кейін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арналған субсидия нормативі,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 етті бағыттағы ірі қара малдың асыл тұқымды аналық басы (Аустралия, АҚШ, Солтүстік және Оңтүстік Америка, Еуропа елдерінен импортталған)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аналық баста тиісті тұқым жөніндегі республикалық палата берген асыл тұқымды мал мәртебесінің болуы;</w:t>
            </w:r>
          </w:p>
          <w:p>
            <w:pPr>
              <w:spacing w:after="20"/>
              <w:ind w:left="20"/>
              <w:jc w:val="both"/>
            </w:pPr>
            <w:r>
              <w:rPr>
                <w:rFonts w:ascii="Times New Roman"/>
                <w:b w:val="false"/>
                <w:i w:val="false"/>
                <w:color w:val="000000"/>
                <w:sz w:val="20"/>
              </w:rPr>
              <w:t>
2) өтінім берген сәтте (жасы 18 айдан асқан) меншікті аналық басының 100 бастан кем емес болуы;</w:t>
            </w:r>
          </w:p>
          <w:p>
            <w:pPr>
              <w:spacing w:after="20"/>
              <w:ind w:left="20"/>
              <w:jc w:val="both"/>
            </w:pPr>
            <w:r>
              <w:rPr>
                <w:rFonts w:ascii="Times New Roman"/>
                <w:b w:val="false"/>
                <w:i w:val="false"/>
                <w:color w:val="000000"/>
                <w:sz w:val="20"/>
              </w:rPr>
              <w:t xml:space="preserve">
3) тасымалданатын сауу қондырғыларын қоса алғанда, машина саууға арналған жабдығы, сиырларды күтіп-бағуға арналған қора-жай; тасымалды сауу қондырғысын қоса алғанда, машинамен сауу; </w:t>
            </w:r>
          </w:p>
          <w:p>
            <w:pPr>
              <w:spacing w:after="20"/>
              <w:ind w:left="20"/>
              <w:jc w:val="both"/>
            </w:pPr>
            <w:r>
              <w:rPr>
                <w:rFonts w:ascii="Times New Roman"/>
                <w:b w:val="false"/>
                <w:i w:val="false"/>
                <w:color w:val="000000"/>
                <w:sz w:val="20"/>
              </w:rPr>
              <w:t>
ветеринариялық препараттарды сақтау орны, малға арналған бекіткіші бар тауарлық сүт фермасына берген арнайы комиссияның оң қорытындысының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желтоқсанына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(жасы 18 айдан асқан) меншікті аналық басының 50 бастан кем емес болуы;</w:t>
            </w:r>
          </w:p>
          <w:p>
            <w:pPr>
              <w:spacing w:after="20"/>
              <w:ind w:left="20"/>
              <w:jc w:val="both"/>
            </w:pPr>
            <w:r>
              <w:rPr>
                <w:rFonts w:ascii="Times New Roman"/>
                <w:b w:val="false"/>
                <w:i w:val="false"/>
                <w:color w:val="000000"/>
                <w:sz w:val="20"/>
              </w:rPr>
              <w:t xml:space="preserve">
2) тасымалданатын сауу қондырғыларын қоса алғанда, машина саууға арналған жабдығы, сиырларды күтіп-бағуға арналған қора-жай; тасымалды сауу қондырғысын қоса алғанда, машинамен сауу; </w:t>
            </w:r>
          </w:p>
          <w:p>
            <w:pPr>
              <w:spacing w:after="20"/>
              <w:ind w:left="20"/>
              <w:jc w:val="both"/>
            </w:pPr>
            <w:r>
              <w:rPr>
                <w:rFonts w:ascii="Times New Roman"/>
                <w:b w:val="false"/>
                <w:i w:val="false"/>
                <w:color w:val="000000"/>
                <w:sz w:val="20"/>
              </w:rPr>
              <w:t>
ветеринариялық препараттарды сақтау орны, малға арналған бекіткіші бар тауарлық сүт фермасына берген арнайы комиссияның оң қорытындысының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бағыттағы ірі қара малдың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(жасы 18 айдан асқан) меншікті аналық басының 50 бастан кем емес болуы;</w:t>
            </w:r>
          </w:p>
          <w:p>
            <w:pPr>
              <w:spacing w:after="20"/>
              <w:ind w:left="20"/>
              <w:jc w:val="both"/>
            </w:pPr>
            <w:r>
              <w:rPr>
                <w:rFonts w:ascii="Times New Roman"/>
                <w:b w:val="false"/>
                <w:i w:val="false"/>
                <w:color w:val="000000"/>
                <w:sz w:val="20"/>
              </w:rPr>
              <w:t>
2) аналық баста тиісті тұқым жөніндегі республикалық палата берген асыл тұқымды мал мәртебесінің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(жасы 18 айдан асқан) меншікті аналық басының 15 бастан кем емес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(жасы 12 айдан асқан) меншікті аналық басының 50 бастан кем емес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(жасы 36 айдан) меншікті аналық басының 15 бастан кем емес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(жасы 12 айдан) меншікті аналық басының 50 бастан кем емес болуы;</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Жануарларды күнтізбелік жыл ішінде сатып алған кезде ауыл шаруашылығы жануарларының азығына жұмсалған шығындар құнын арзандатуға субсидиялар сомасының есебі жануарларды ауыл шаруашылығы жануарларын бірдейлендіру жөніндегі дерекқорда тіркеген сәттен бастап жүзеге асырылады.</w:t>
      </w:r>
    </w:p>
    <w:p>
      <w:pPr>
        <w:spacing w:after="0"/>
        <w:ind w:left="0"/>
        <w:jc w:val="both"/>
      </w:pPr>
      <w:r>
        <w:rPr>
          <w:rFonts w:ascii="Times New Roman"/>
          <w:b w:val="false"/>
          <w:i w:val="false"/>
          <w:color w:val="000000"/>
          <w:sz w:val="28"/>
        </w:rPr>
        <w:t>
      Өтінімді берген сәтте селекциялық және асыл тұқымдық жұмыстың ақпараттық қорында және ауыл шаруашылығы жануарларын бірдейлендіру жөніндегі дерекқорда мал басын тіркеудің болуы және деректердің сәйкестігі.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