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32fc1" w14:textId="b532f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Шымкент қаласының бюджеті туралы" Шымкент қаласы мәслихатының 2020 жылғы 15 желтоқсандағы № 72/651-6с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мәслихатының 2021 жылғы 18 наурыздағы № 3/13-VII шешiмi. Шымкент қаласының Әділет департаментінде 2021 жылғы 19 наурызда № 158 болып тіркелді. Мерзiмi өткендiктен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104 - бабының </w:t>
      </w:r>
      <w:r>
        <w:rPr>
          <w:rFonts w:ascii="Times New Roman"/>
          <w:b w:val="false"/>
          <w:i w:val="false"/>
          <w:color w:val="000000"/>
          <w:sz w:val="28"/>
        </w:rPr>
        <w:t>5 -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106 - бабының </w:t>
      </w:r>
      <w:r>
        <w:rPr>
          <w:rFonts w:ascii="Times New Roman"/>
          <w:b w:val="false"/>
          <w:i w:val="false"/>
          <w:color w:val="000000"/>
          <w:sz w:val="28"/>
        </w:rPr>
        <w:t>4 -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– тармағына және </w:t>
      </w:r>
      <w:r>
        <w:rPr>
          <w:rFonts w:ascii="Times New Roman"/>
          <w:b w:val="false"/>
          <w:i w:val="false"/>
          <w:color w:val="000000"/>
          <w:sz w:val="28"/>
        </w:rPr>
        <w:t>111 -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1 - 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6 - бабы 1 –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Шымкент қаласының бюджеті туралы" Шымкент қаласы мәслихатының 2020 жылғы 15 желтоқсандағы № 72/651-6с (Нормативтік құқықтық актілерді мемлекеттік тіркеу тізілімінде № 143 тіркелген, Қазақстан Республикасы нормативтік құқықтық актілерінің эталондық бақылау банкінде 2020 жылғы 20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Шымкент қаласының 2021-2023 жылдарға арналған бюджеті тиісінше 1, 2 және 3-қосымшаларға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401 256 537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141 452 462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2 075 185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8 875 495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248 853 395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430 759 342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1 316 112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1 316 112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4 034 687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4 034 687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- 34 853 604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34 853 604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 мәслихатының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Шымкент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Шымкент қаласы мәслихатының интернет-ресурсына орналастыруын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күшіне енеді және ресми жариялануға жатады.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Козбахов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3/13-VII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72-651-6с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401 256 537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141 452 462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44 448 221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13 955 398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57 609 089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8 875 495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248 853 395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248 853 395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248 853 395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430 759 342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Республикалық маңызы бар қаланың, астананың тексеру комиссиясы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сатып алу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еңбек, мемлекеттік сәулет-құрылыс бақылау, жерлердің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қала құрылысы, жер қатынастарын реттеу салаларындағы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республикалық маңызы бар қаланы, астананы жұмылдыру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13 355 162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12 284 005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12 284 005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7 257 705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149 052 971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29 946 464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29 946 464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29 946 464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99 542 921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85 957 976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59 539 253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8 077 929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9 057 944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цифрландыру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ұйымдар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Қорының "EL UMITI" таланттарын анықтау және қолдау бастамасын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12 135 404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8 152 131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29 046 217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15 928 107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еңбек инспекциясы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103 482 419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22 535 472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29 473 166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33 566 578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33 219 557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8 458 160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14 241 667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тілдерді дамыту және архивтер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мәдениет, тілдерді дамыту және архивтер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7 722 583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ішкі саясат және жастар істері мәселелері жөніндегі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тілдерді дамыту және архивтер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кітапханалардың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цифрландыру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цифрландыру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11 323 830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жабдықтау кабелдерін жөндеу-қалпына келтіру жұмыстарын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пунктіне ветеринариялық препараттарды тасымалдау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дамытуды, мал шаруашылығы өнімдерінің өнімділігі мен сапасын арттыруды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кооперативтерінің тексеру одақтарының ауыл шаруашылығы кооперативтерінің ішкі аудитін жүргізуге арналған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43 768 191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21 417 681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9 265 205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11 155 353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11 155 353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көлік жұмыстарының мониторингін және бақылауды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18 764 837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"Даму" кәсіпкерлікті дамыту қоры" АҚ-ға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қалада кәсіпкерлікті дамытуға жәрдемдесуге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-34 853 604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34 853 604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3/13-VII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72-651-6с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2021-2023 жылдарға арналған қаладағы аудандардың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14 808 499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9 498 489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7 592 956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1 043 264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1 043 264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1 043 264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11 331 649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6 687 296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6 687 296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11 331 649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6 687 296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6 687 296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11 331 649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6 687 296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6 687 296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6 684 187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4 311 731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4 311 731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1 697 293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1 105 946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1 105 946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1 571 872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990 740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990 740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1 742 116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1 160 707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1 160 707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1 672 906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1 054 338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4 546 262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2 274 365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2 274 365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1 183 977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1 177 756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616 835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1 209 810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551 380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551 380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974 719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536 996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536 996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470 303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561 839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795 212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456 794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663 772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