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92fc" w14:textId="1ec9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су объектілері мен су шаруашылығы құрылыстарындағы көпшіліктің демалуына, туризм мен спортқа арналған жерлерін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2021 жылғы 13 мамырдағы № 289 қаулысы. Шымкент қаласының Әділет департаментінде 2021 жылғы 14 мамырда № 167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94-бабы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"Су айдындарындағы қауіпсіздік қағидаларын бекіту туралы" Қазақстан Республикасы Ішкі істер министрінің 2015 жылғы 19 қаңтардағы № 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10335 болып тіркелген),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су объектілері мен су шаруашылығы құрылыстарындағы көпшіліктің демалуына, туризм мен спортқа арналған жерлері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Шымкент қаласы әкімдігінің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 Сәттібаевқа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Экология, геология және табиғи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Су ресурстары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ресурстарын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реттеу және қорғау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Арал-Сырдария бассейндік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 басшысы С.С.Нұрымбетов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 мен көрсетілетін қызметтердің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сапасы мен қауіпсіздігін бақылау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 Тауарлар мен көрсетілетін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қызметтердің сапасы мен қауіпсіздігін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басшысы А.К.Тулебаев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Экология, геология және табиғи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Экологиялық реттеу және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Шымкент қаласы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департаментінің басшысы У.К.Егембердиев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су объектілері мен су шаруашылығы құрылыстарындағы көпшіліктің демалуына, туризм мен спортқа арналған жерлер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978"/>
        <w:gridCol w:w="2418"/>
        <w:gridCol w:w="2987"/>
        <w:gridCol w:w="3759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нысандарының атауы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жаппай демалуына, туризм мен спортқа арналған орындар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тұлғалар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"Холодильник" демалыс орны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Тоғыс су қоймасы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"М.В.Брезинская"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ауданы, Тоғыс елді мекені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 Бадам" демалыс орны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су қоймасы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 Бадам" жауапкершілігі шектеулі серіктестігі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ауданы, Бадам-1 елді мекені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өзенінің бастауы (бұлақ)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бастауы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мемлекеттік дендрологиялық саябағы" мемлекеттік коммуналдық қазыналық кәсіпорны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ауданы, Қабанбай батыр көшесі н/з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мемлекеттік дендрологиялық саябағындағы көл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көл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мемлекеттік дендрологиялық саябағы" мемлекеттік коммуналдық қазыналық кәсіпорны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ауданы, Бәйдібек би даңғылы №101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"Жайлаукөл" демалыс аймағы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көл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"Нұр-Ғажайып" жауапкершілігі шектеулі серіктестігі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ауданы, Бәйдібек би даңғылы н/з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