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bb3d" w14:textId="836b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әлеуметтік мәні бар қатынастардың тізбесін айқындау туралы" 2019 жылғы 11 желтоқсандағы № 58/506–6с Шымкент қаласы мәслихатының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3 маусымдағы № 5/38-VII шешiмi. Қазақстан Республикасының Әділет министрлігінде 2021 жылғы 14 маусымда № 23010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"Шымкент қаласы бойынша әлеуметтік мәні бар қатынастардың тізбесін айқындау туралы" 2019 жылғы 11 желтоқсандағы № 58/506–6с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Шымкент қаласы мәслихатының интернет–ресурсында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Елчиева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5/38-VII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мәні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625"/>
        <w:gridCol w:w="9479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нөмірі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қатынастар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 (саяжай)" шағын ауданы – "Алаш"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"Сәуле"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"Маятас"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шағын ауданы – "Айна" базары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№195 орам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"Тұран" шағын ауданы – "Автонұр" базары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"Азала" тоқыма үйі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№ 2 медициналық бірлестігі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"Кұрсай" шағын ауданы – "Айқап"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Құртаев көшесі – № 1 автожол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 ауданы – "Рахат"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аялдамасы – "Нұрсәт"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Клара Цеткин көшесі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 – "11 шағын ауданы"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"Таскен" шағын ауданы – "Айна"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"Солтүстік саяжай" – "Ескі қала"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"Асар–2" шағын ауданы – "Колос"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"Ыңтымақ" шағын ауданы – "Орталық стадион" аялдамасы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Айбергенов көшесі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№ 4 перзентхана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"Мәртөбе" шағын ауданы – "Гиперхаус" сауда үйі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бұлақ" шағын ауданы (саяжай) – "Гиперхаус" сауда үйі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"Қорғасын зауыты" аялдамасы – "Теріскей"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шағын ауданы – "Ақбар"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 – "Жастар ресурстық орталығы"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"Қазығұрт" шағын ауданы (Талдыкөл) – "Агроферма" шағын ауданы – "Жабық базар" аялдамасы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базары – "Теріскей"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 Сити" шағын ауданы – "Күншығыс" шағын ауданы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 ауданы – "Нұрсәт"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 ауданы – Перзентхана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емхана – "Пахтакор"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 ауданы – Елшібек батыр көшесі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 (саяжай) – "Аэровокзал" аялдамасы (Мемлекеттік кірістер департаменті)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"Қайтпас" шағын ауданы – Промышленная көшесі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"Қазығұрт" шағын ауданы (қыш зауыты) – "Мирас" шағын ауданы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"Текесу" шағын ауданы – "Ордабасы" аланы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"Бадам–2" шағын ауданы – "Радуга"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"Теміржол вокзалы" аялдамасы – "Жоғарғы базар" аялдамасы – "Айнатас" шағын ауданы – "Елтай" шағын ауданы – "Жыланбұзған" шағын ауданы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 ауданы – "Көкбұлақ" шағын ауданы – "Алтын төбе" шағын ауданы – "Ақжайық"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"Нұртас" шағын ауданы – "Ақжар" шағын ауданы – "Ақтас" шағын ауданы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шағын ауданы – "Ақбар" базары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шағын ауданы – "Асар–2" шағын ауданы – "Достық–2" шағын ауданы – "Жеңіс" саябағы"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 – "Фосфор" ауруханасы"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"18 шағын ауданы" аялдамасы – "Орталық емхана" аялдамасы (айналма)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шағын ауданы – "Самал" базары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(саяжай)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 – "Әскери комиссариат" аялдамасы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"Көкбұлақ" шағын ауданы – "Гүлжан" аялдамасы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 – "Қорғасын" шағын ауданы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"Қарабастау" шағын ауданы – "Теміржол вокзалы" аялдамасы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