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8b3eb" w14:textId="7f8b3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"Шымкент қаласы бойынша әлеуметтік мәні бар қатынастардың тізбесін айқындау туралы" 2019 жылғы 11 желтоқсандағы № 58/506–6с Шымкент қаласы мәслихатының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қаласы мәслихатының 2021 жылғы 26 тамыздағы № 8/63-VII шешiмi. Қазақстан Республикасының Әділет министрлігінде 2021 жылғы 14 қыркүйекте № 24349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Шымкент қаласының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Шымкент қаласы мәслихатының "Шымкент қаласы бойынша әлеуметтік мәні бар қатынастардың тізбесін айқындау туралы" 2019 жылғы 11 желтоқсандағы № 58/506–6с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76 тіркелген)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"Шымкент қаласы мәслихатының аппараты" мемлекеттік мекемесі Қазақстан Республикасының заңнамасымен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Қазақстан Республикасының Әділет министрлігінде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ресми жарияланғаннан кейін Шымкент қаласы мәслихатының интернет–ресурсында орналастыруды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Шымкент қаласы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8/63-VII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58/506-6с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Шымкент қаласының әлеуметтік мәні бар қатынастар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4"/>
        <w:gridCol w:w="1663"/>
        <w:gridCol w:w="9413"/>
      </w:tblGrid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Маршруттың нөмірі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мәні бар қатынастар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"Қайнар бұлақ"шағын ауданы – "Алаш" базары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"Шымкент Сити" шағын ауданы – "Автонұр" базары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"Нұртас" шағын ауданы – "Береке" шағын ауданы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"Маятас" шағын ауданы – "Ақбар" базары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"Жиделі" шағын ауданы – "Теміржол вокзалы" аялдамасы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"Таскен" шағын ауданы – "Айна" базары 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"Береке" шағын ауданы – "Әскери комиссариат" аялдамасы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"Тұран" шағын ауданы – "Автонұр" базары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"Самал" шағын ауданы – "Азала" тоқыма үйі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"Самал" шағын ауданы – №2 медициналық бірлестігі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"Кұрсай" шағын ауданы – "Айқап" шағын ауданы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Құртаев көшесі – №1 автожол 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"Жаңаталап" шағын ауданы – "Рахат" аялдамасы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"Колос" аялдамасы – "Нұрсәт" шағын ауданы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"Сайрам" шағын ауданы – "Ақбар" базары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"Сауле" шағын ауданы – "Әскери комиссариат" аялдамасы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"Қазығұрт" шағын ауданы – Клара Цеткин көшесі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"Қазығұрт" шағын ауданы – "11 шағын ауданы" аялдамасы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"Самал" шағын ауданы – "Теміржол вокзалы" аялдамасы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"Қайтпас" шағын ауданы – "Теміржол вокзалы" аялдамасы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"Таскен" шағын ауданы – "Айна" базары 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"Достық" шағын ауданы – "Солтүстік саяжай" – "Ескі қала"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"Асар –2" шағын ауданы – "Колос" аялдамасы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"Ыңтымақ" шағын ауданы – "Орталық стадион" аялдамасы 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"Нұртас" шағын ауданы – Айбергенов көшесі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"Қайтпас" шағын ауданы – "Перзентхана" аялдамасы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"Азат" шағын ауданы – №4 перзентхана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"Алаш" базары – "Теміржол вокзалы" аялдамасы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"Мәртөбе" шағын ауданы – "Гиперхаус" сауда үйі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"Шығыс" шағын ауданы – Гагарин көшесі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"Техохрана" аялдамасы – "Бекжан" базары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"Қайнар бұлақ" шағын ауданы – "Гиперхаус" сауда үйі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базасы – "Алаш" базары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"Қорғасын зауыты" аялдамасы – "Теріскей" аялдамасы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"Теріскей" шағын ауданы – "Ақбар" аялдамасы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"Нұрсәт" шағын ауданы – "Жастар ресурстық орталығы" аялдамасы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"Қазығұрт" шағын ауданы – "Агроферма" шағын ауданы – "Жабық базар" аялдамасы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"Самал" базары – "Теріскей" аялдамасы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"Шымкент Сити" шағын ауданы – "Күншығыс" шағын ауданы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"Оңтүстік" шағын ауданы – "Нұрсәт" шағын ауданы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"Нұртас" шағын ауданы – "Перзентхана" аялдамасы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№7 емхана – "Пахтакор" шағын ауданы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"Алаш" базары – Студенттер қалашығы – "Алаш" базары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"Алаш" базары – "Әскери комиссариат" аялдамасы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"Самал" шағын ауданы – Елшібек батыр көшесі 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"Тұрлан" шағын ауданы – "Аэровокзал" аялдамасы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"Сайрам"шағын ауданы – "Ақбар" базары 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"Қайтпас" шағын ауданы – Промышленная көшесі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"Қазығұрт" шағын ауданы – "Мирас" шағын ауданы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"Текесу" шағын ауданы – "Ордабасы" аланы 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"Бадам–2" шағын ауданы – "Радуга" аялдамасы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"Теміржол вокзалы" аялдамасы – "Жоғарғы базар" аялдамасы – "Айнатас"шағын ауданы – "Елтай" шағын ауданы – "Жыланбұзған" шағын ауданы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"Жаңаталап" шағын ауданы – "Көкбұлақ" шағын ауданы – "Алтынтөбе" шағын ауданы – "Нұрсәт" шағын ауданы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"Нұрсәт" шағын ауданы – "Ақжар" шағын ауданы – "Ақтас" шағын ауданы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"Шапырашты" шағын ауданы – "Ақбар" базары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"Қайнарбұлақ" шағын ауданы – "Асар-2" шағын ауданы – "Достық-2" шағын ауданы – "Жеңіс" саябағы" аялдамасы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"Достық" шағын ауданы – "Теміржол вокзалы" аялдамасы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"Самал" шағын ауданы – "18 шағын ауданы" аялдамасы – "Орталық емхана" аялдамасы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"Оңтүстік" шағын ауданы – "Самал" базары 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"Бозарық" шағын ауданы – "Әскери комиссариат" аялдамасы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171а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"Бозарық" шағын ауданы – "Әскери комиссариат" аялдамасы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"Көкбұлақ" шағын ауданы – "Гүлжан" аялдамасы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"Азат" шағын ауданы – "Қорғасын" шағын ауданы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"Қарабастау" шағын ауданы – "Теміржол вокзалы" аялдамасы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