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8ad5" w14:textId="f3a8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2021 жылғы 13 желтоқсандағы № 12/92-VII шешiмi. Қазақстан Республикасының Әділет министрлігінде 2021 жылғы 20 желтоқсанда № 25833 болып тіркелді. Мерзiмi өткендiктен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ескертпесi!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Осы шешiм 01.01.2022 бастап күшiне енедi.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2021 жылғы 2 желтоқсандағы "2022 – 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қаласының 2022-2024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580 522 081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235 934 936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11 745 883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21 763 027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311 078 235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560 025 512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- 471 544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871 544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417 103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462 073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44 970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20 551 010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- 20 551 010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мәслихатының 22.12.2022 </w:t>
      </w:r>
      <w:r>
        <w:rPr>
          <w:rFonts w:ascii="Times New Roman"/>
          <w:b w:val="false"/>
          <w:i w:val="false"/>
          <w:color w:val="000000"/>
          <w:sz w:val="28"/>
        </w:rPr>
        <w:t>№ 24/230-VII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күшiне енедi).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 әкімдігінің 2022 жылға арналған резервi 2 543 004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Шымкент қаласы мәслихатының 30.03.2022 </w:t>
      </w:r>
      <w:r>
        <w:rPr>
          <w:rFonts w:ascii="Times New Roman"/>
          <w:b w:val="false"/>
          <w:i w:val="false"/>
          <w:color w:val="000000"/>
          <w:sz w:val="28"/>
        </w:rPr>
        <w:t>№ 14/117-VII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күшiне енедi).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жылға арналған жергілікті бюджеттердің атқарылуы процесiнде секвестрлеуге жатпайтын жергілікті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қаладағы аудандардың бюджеттік бағдарламаларының тiзбесi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жылдың 1 қаңтарынан бастап күшіне енеді.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Шымкент қаласы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24/230-VII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күшiне енедi).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580 522 081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235 934 936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11 148 599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311 078 235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311 078 235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560 025 512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142 855 882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119 376 108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18 302 323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30 612 084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8 117 096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4 780 943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кредиттердің сомаларын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-20 551 010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312 157 963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152 430 696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66 203 252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62 746 983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152 249 501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7 157 688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30 818 431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20 696 285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35 205 072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12 682 972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-17 220 090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49 689 882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28 918 209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145 910 748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305 663 173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29 763 396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90 634 636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46 888 122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24 867 257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жайлы ортаны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инфрақұрылымды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-1 828 148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жергілікті бюджеттерді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Саламатты өмір салтын насихаттау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тегін медициналық көмектің кепілдік берілген көлемімен қосымша қамтамасыз 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12/92-VII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арналған қаладағы аудандардың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Шымкент қаласы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22/208-VII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(01.01.2022 бастап күшiне енедi).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22 485 248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15 967 633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1 275 848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248 379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18 995 682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14 645 693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15 053 905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9 485 308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10 646 993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2 826 198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2 936 562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2 253 277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2 468 881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2 564 318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2 442 929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2 157 487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2 332 227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2 422 042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9 370 137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4 294 266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1 172 810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1 176 575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1 188 486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2 095 085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918 576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