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6d75" w14:textId="9096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акваөсірудің (балық өсіру шаруашылығы) өнімділігін және өнім сапасын арттыруды субсидиялау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18 ақпандағы № 47 қаулысы. Жамбыл облысының Әділет департаментінде 2021 жылғы 25 ақпанда № 4901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акваөсірудің (балық өсіру шаруашылығы) өнімділігін және өнім сапасын арттыруды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Б.Нығмашевқа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акваөсірудің (балық өсіру шаруашылығы) өнімділігін және өнім сапасын арттыруды субсидиялау көлемдері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 әкімдігінің 21.10.2021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574"/>
        <w:gridCol w:w="3472"/>
        <w:gridCol w:w="2685"/>
        <w:gridCol w:w="3473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балық өнімдерінің түрі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көлемі (тонна)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килограмм балық азығына бөлінетін субсидиялар сомасы (теңге)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балықтар мен олардың будандары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103,703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