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a8fd" w14:textId="6bfa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"2020-2021 оқу жылына арналған жоғары және жоғары оқу орнынан кейінгі білімі бар кадрларды даярлауға арналған мемлекеттік білім беру тапсырысын орналастыру туралы" Жамбыл облысы әкімдігінің 2020 жылғы 10 тамыздағы №174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2021 жылғы 18 наурыздағы № 69 қаулысы. Жамбыл облысының Әділет департаментінде 2021 жылғы 19 наурызда № 4917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"2020 - 2021 оқу жылына арналған жоғары және жоғары оқу орнынан кейінгі білімі бар кадрларды даярлауға арналған мемлекеттік білім беру тапсырысын орналастыру туралы" Жамбыл облысы әкімдігінің 2020 жылғы 10 тамыздағы №174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№4696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2020 жылдың 14 тамызында Қазақстан Республикасы нормативтік құқықтық актілерінің эталондық бақылау банкінде электронды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"10"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№174 қаулысына 2 қосымша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 (жергілікті бюджет есебінен)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1763"/>
        <w:gridCol w:w="2108"/>
        <w:gridCol w:w="4047"/>
        <w:gridCol w:w="961"/>
        <w:gridCol w:w="28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С.Ж.Асфендияров атындағы Қазақ ұлттық медицина университеті (Резидентура)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10"/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7R091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11"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оның ішінде балалар гинекологиясы"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оның ішінде балалар неврологиясы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