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08db" w14:textId="5020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субсидияланатын тұқымдардың әрбір санаты бойынша тұқым шаруашылығын дамытуды субсидиялауға бюджет қаражатының көлемін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2021 жылғы 30 наурыздағы № 75 қаулысы. Жамбыл облысының Әділет департаментінде 2021 жылғы 7 сәуірде № 4932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20209 тіркелген, 2020 жылы 2 сәуірде Қазақстан Республикасы нормативтік құқықтық актілерінің эталондық бақылау банкінде жарияланған)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аталған қаулының қосымшасына сәйкес, 2021 жылға арналған субсидияланатын тұқымдардың әрбір санаты бойынша тұқым шаруашылығын дамытуды субсидиялауға бюджет қаражатының көлемі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Жамбыл облысы әкімдігінің 2020 жылғы 26 мамырдағы № 113 "Тұқым шаруашылығын дамытуды субсидиялауға арналған бюджет қаражатының көлемін субсидияланатын тұқымдардың әрбір санаты бойынша бекіту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жылы 1 маусымда Қазақстан Республикасы нормативтік құқықтық актілерінің эталондық бақылау банкінде жарияланған) қаулының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Б. Нығмашевқа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мемлекеттiк тiркелген күннен бастап күшiне енедi және оның алғашқы ресми жарияланған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 әкімінің орынбасары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"30"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қаулысына қосымша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 тұқым шаруашылығын дамытуды субсидиялауға 2021 жылға арналған бюджет қаражатының көлемі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мың.тенге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2132"/>
        <w:gridCol w:w="1549"/>
        <w:gridCol w:w="2132"/>
        <w:gridCol w:w="1840"/>
        <w:gridCol w:w="2133"/>
        <w:gridCol w:w="2134"/>
      </w:tblGrid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түрі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қажетті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репродукция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Будандар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көшеттер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218 075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233 478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320 932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218 075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233 478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