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cc65" w14:textId="14bc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 әлеуметтік маңызы бар азық-түлік тауарларына шекті рұқсат етілген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13 шілдедегі № 152 қаулысы. Қазақстан Республикасының Әділет министрлігінде 2021 жылғы 21 шілдеде № 23624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№282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тоқсан күнтізбелік күн мерзімге әлеуметтік маңызы бар азық-түлік тауарларына шекті рұқсат етілген бөлшек сауда бағаларының мөлшері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Н.Нұржігітовке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шілдедегі №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облысында әлеуметтік маңызы бар азық-түлік тауарларына рұқсат етілген шекті бөлшек сауда бағаларының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4110"/>
        <w:gridCol w:w="1347"/>
        <w:gridCol w:w="4978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тауарының атауы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етілген шекті бөлшек сауда бағаларының мөлшері, теңге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санатты тауық жұмыртқасы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