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b5f3" w14:textId="b0db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жылға акваөсірудің (балық өсіру шаруашылығы) өнімділігін және өнім сапасын арттыруды субсидиялау көлемдерін бекіту туралы" Жамбыл облысы әкімдігінің 2021 жылғы 18 ақпандағы №47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21 қазандағы № 229 қаулысы. Қазақстан Республикасының Әділет министрлігінде 2021 жылғы 26 қазанда № 24882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жылға акваөсірудің (балық өсіру шаруашылығы) өнімділігін және өнім сапасын арттыруды субсидиялау көлемдерін бекіту туралы" Жамбыл облысы әкімдігінің 2021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№47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4901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Жамбыл облысы әкімінің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|2021 жылғы 21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акваөсірудің (балық өсіру шаруашылығы) өнімділігін және өнім сапасын арттыруды субсидиялау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574"/>
        <w:gridCol w:w="3472"/>
        <w:gridCol w:w="2685"/>
        <w:gridCol w:w="3473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балық өнімдерінің түрі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көлемі (тонна)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килограмм балық азығына бөлінетін субсидиялар сомасы (теңге)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103,703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