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c07f" w14:textId="ba6c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Жамбыл ауданы Қаратөбе ауылдық округінің шекарасын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13 желтоқсандағы № 291 бірлескен қаулысы және Жамбыл облыстық мәслихатының 2021 жылғы 13 желтоқсандағы № 12-9 шешімі. Қазақстан Республикасының Әділет министрлігінде 2022 жылғы 11 қаңтарда № 26441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 және Жамбыл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Жамбыл ауданы Қаратөбе ауылдық округінің шекарасы қоса берілген жерлердің </w:t>
      </w:r>
      <w:r>
        <w:rPr>
          <w:rFonts w:ascii="Times New Roman"/>
          <w:b w:val="false"/>
          <w:i w:val="false"/>
          <w:color w:val="000000"/>
          <w:sz w:val="28"/>
        </w:rPr>
        <w:t>экспликациясына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Қаратөбе ауылдық округінің шекарасының жалпы аумағы 1707,261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маслихаттың шешімінің орындалуын бақылау облыс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және маслихаттың шешімі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бірлескен қаулысы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шешімнің қосымшасы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Жамбыл ауданы Қаратөбе ауылдық округінің жерлерінің экспликациясы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жалпы көлемі,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 шаруашылық алқаптары,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"Новоджамбулец" тұтыну кооперативінің Қаратөбе ауылдық округіне қосылған жерлері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"Дорожник" тұтыну кооперативінің Қаратөбе ауылдық округіне қосылған жерлері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