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a012" w14:textId="a13a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қалалық бюджет туралы" 2020 жылғы 23 желтоқсандағы Тараз қалалық мәслихатының №66-3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2021 жылғы 18 маусымдағы № 5-5 шешімі. Қазақстан Республикасының Әділет министрлігінде 2021 жылғы 25 маусымда № 23182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2020 жылғы 23 желтоқсандағы Тараз қалалық мәслихатының №66-3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2021-2023 жылдарға арналған қалалық бюджет тиісінше осы шешімге 1, 2 және 3 қосымшаларға сәйкес, оның ішінде 2021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61 825 116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14 872 926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3 878 080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42 906 953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74 711 526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-13 563 598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13 563 598 мың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16 050 133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4 799 988 мың теңге".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жылға арналған қала әкімдігінің резерві 778 334 мың теңге сомасында бекітілсін".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Абделі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№66-3 шешіміне 1 қосымша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14872926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7397355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42906953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42906953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42906953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5775"/>
        <w:gridCol w:w="3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74711526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793186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5997607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375810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30707962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22879011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16167232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3764348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-13563598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