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c59c" w14:textId="437c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қалалық мәслихатының 2020 жылғы 23 желтоқсандағы №66-3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2021 жылғы 17 қыркүйектегі № 7-3 шешімі. Қазақстан Республикасының Әділет министрлігінде 2021 жылғы 23 қыркүйекте № 24489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Тараз қалалық мәслихатының 2020 жылғы 23 желтоқсандағы №66-3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қалалық бюджет тиісінше осы шешімге 1, 2, 3 қосымшаларға сәйкес, оның ішінде 2021 жылға мынадай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62 367 940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15 806 366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емес түсімдер – 303 717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4 008 080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42 249 777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75 243 139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688 399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701 772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13 373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13 563 598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13 563 598 мың теңге: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16 050 133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4 799 988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2 313 453 мың теңге".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арналған қала әкімдігінің резерві 851 238 мың теңге сомасында бекітілсін".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1 - қосымшасы осы шешімнің қосымшасына сәйкес жаңа редакцияда жазылсын.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17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2021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62367940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15806366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42249777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42249777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42249777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5775"/>
        <w:gridCol w:w="3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75243139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5596017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30944639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22519694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16087322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6094372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2898668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1060787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1655371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688399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701772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-13563598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