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e09ec" w14:textId="cee09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Байзақ ауданы ауылдық округтерінің бюджеттері туралы" Байзақ аудандық мәслихатының 2020 жылғы 29 желтоқсандағы № 78-2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2021 жылғы 22 сәуірдегі № 6-2 шешімі. Жамбыл облысының Әділет департаментінде 2021 жылғы 27 сәуірде № 4959 болып тіркелді</w:t>
      </w:r>
    </w:p>
    <w:p>
      <w:pPr>
        <w:spacing w:after="0"/>
        <w:ind w:left="0"/>
        <w:jc w:val="both"/>
      </w:pPr>
      <w:bookmarkStart w:name="z33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109 - 1 бабына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негізінде аудандық мәслихаты ШЕШІМ ҚАБЫЛДАДЫ:</w:t>
      </w:r>
    </w:p>
    <w:bookmarkEnd w:id="0"/>
    <w:bookmarkStart w:name="z335" w:id="1"/>
    <w:p>
      <w:pPr>
        <w:spacing w:after="0"/>
        <w:ind w:left="0"/>
        <w:jc w:val="both"/>
      </w:pPr>
      <w:r>
        <w:rPr>
          <w:rFonts w:ascii="Times New Roman"/>
          <w:b w:val="false"/>
          <w:i w:val="false"/>
          <w:color w:val="000000"/>
          <w:sz w:val="28"/>
        </w:rPr>
        <w:t xml:space="preserve">
      1. "2021-2023 жылдарға арналған Байзақ ауданы ауылдық округтерінің бюджеттері туралы" Байзақ аудандық мәслихатының 2020 жылғы 29 желтоқсандағы № 78-2 шешіміне (нормативтік құқықтық актілерді мемлекеттік тіркеу тізілімінде </w:t>
      </w:r>
      <w:r>
        <w:rPr>
          <w:rFonts w:ascii="Times New Roman"/>
          <w:b w:val="false"/>
          <w:i w:val="false"/>
          <w:color w:val="000000"/>
          <w:sz w:val="28"/>
        </w:rPr>
        <w:t>№ 4883</w:t>
      </w:r>
      <w:r>
        <w:rPr>
          <w:rFonts w:ascii="Times New Roman"/>
          <w:b w:val="false"/>
          <w:i w:val="false"/>
          <w:color w:val="000000"/>
          <w:sz w:val="28"/>
        </w:rPr>
        <w:t xml:space="preserve"> болып тіркелген, 2021 жылғы 12 қаңтардағы Қазақстан Республикасы нормативтік құқықтық актілерінің электрондық түрдегі эталондық бақылау банкінде жарияланған) келесі өзгерістер енгізілсін:</w:t>
      </w:r>
    </w:p>
    <w:bookmarkEnd w:id="1"/>
    <w:bookmarkStart w:name="z336" w:id="2"/>
    <w:p>
      <w:pPr>
        <w:spacing w:after="0"/>
        <w:ind w:left="0"/>
        <w:jc w:val="both"/>
      </w:pPr>
      <w:r>
        <w:rPr>
          <w:rFonts w:ascii="Times New Roman"/>
          <w:b w:val="false"/>
          <w:i w:val="false"/>
          <w:color w:val="000000"/>
          <w:sz w:val="28"/>
        </w:rPr>
        <w:t xml:space="preserve">
      1-1. Жалғызтөбе ауылдық округі 2021 жылға: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38" w:id="3"/>
    <w:p>
      <w:pPr>
        <w:spacing w:after="0"/>
        <w:ind w:left="0"/>
        <w:jc w:val="both"/>
      </w:pPr>
      <w:r>
        <w:rPr>
          <w:rFonts w:ascii="Times New Roman"/>
          <w:b w:val="false"/>
          <w:i w:val="false"/>
          <w:color w:val="000000"/>
          <w:sz w:val="28"/>
        </w:rPr>
        <w:t>
      "27065" сандары "47963" сандарымен ауыстырылсын</w:t>
      </w:r>
    </w:p>
    <w:bookmarkEnd w:id="3"/>
    <w:bookmarkStart w:name="z339" w:id="4"/>
    <w:p>
      <w:pPr>
        <w:spacing w:after="0"/>
        <w:ind w:left="0"/>
        <w:jc w:val="both"/>
      </w:pPr>
      <w:r>
        <w:rPr>
          <w:rFonts w:ascii="Times New Roman"/>
          <w:b w:val="false"/>
          <w:i w:val="false"/>
          <w:color w:val="000000"/>
          <w:sz w:val="28"/>
        </w:rPr>
        <w:t>
      "21946" сандары "42844" сандарымен ауыстырылсын</w:t>
      </w:r>
    </w:p>
    <w:bookmarkEnd w:id="4"/>
    <w:bookmarkStart w:name="z340" w:id="5"/>
    <w:p>
      <w:pPr>
        <w:spacing w:after="0"/>
        <w:ind w:left="0"/>
        <w:jc w:val="both"/>
      </w:pPr>
      <w:r>
        <w:rPr>
          <w:rFonts w:ascii="Times New Roman"/>
          <w:b w:val="false"/>
          <w:i w:val="false"/>
          <w:color w:val="000000"/>
          <w:sz w:val="28"/>
        </w:rPr>
        <w:t>
      2) тармақшада:</w:t>
      </w:r>
    </w:p>
    <w:bookmarkEnd w:id="5"/>
    <w:bookmarkStart w:name="z341" w:id="6"/>
    <w:p>
      <w:pPr>
        <w:spacing w:after="0"/>
        <w:ind w:left="0"/>
        <w:jc w:val="both"/>
      </w:pPr>
      <w:r>
        <w:rPr>
          <w:rFonts w:ascii="Times New Roman"/>
          <w:b w:val="false"/>
          <w:i w:val="false"/>
          <w:color w:val="000000"/>
          <w:sz w:val="28"/>
        </w:rPr>
        <w:t>
      "27065" сандары "48147" сандарымен ауыстырылсын.</w:t>
      </w:r>
    </w:p>
    <w:bookmarkEnd w:id="6"/>
    <w:bookmarkStart w:name="z342" w:id="7"/>
    <w:p>
      <w:pPr>
        <w:spacing w:after="0"/>
        <w:ind w:left="0"/>
        <w:jc w:val="both"/>
      </w:pPr>
      <w:r>
        <w:rPr>
          <w:rFonts w:ascii="Times New Roman"/>
          <w:b w:val="false"/>
          <w:i w:val="false"/>
          <w:color w:val="000000"/>
          <w:sz w:val="28"/>
        </w:rPr>
        <w:t>
      5) тармақшада:</w:t>
      </w:r>
    </w:p>
    <w:bookmarkEnd w:id="7"/>
    <w:bookmarkStart w:name="z343" w:id="8"/>
    <w:p>
      <w:pPr>
        <w:spacing w:after="0"/>
        <w:ind w:left="0"/>
        <w:jc w:val="both"/>
      </w:pPr>
      <w:r>
        <w:rPr>
          <w:rFonts w:ascii="Times New Roman"/>
          <w:b w:val="false"/>
          <w:i w:val="false"/>
          <w:color w:val="000000"/>
          <w:sz w:val="28"/>
        </w:rPr>
        <w:t>
      "0" сандары "-184" сандарымен ауыстырылсын.</w:t>
      </w:r>
    </w:p>
    <w:bookmarkEnd w:id="8"/>
    <w:bookmarkStart w:name="z344" w:id="9"/>
    <w:p>
      <w:pPr>
        <w:spacing w:after="0"/>
        <w:ind w:left="0"/>
        <w:jc w:val="both"/>
      </w:pPr>
      <w:r>
        <w:rPr>
          <w:rFonts w:ascii="Times New Roman"/>
          <w:b w:val="false"/>
          <w:i w:val="false"/>
          <w:color w:val="000000"/>
          <w:sz w:val="28"/>
        </w:rPr>
        <w:t>
      6) тармақшада:</w:t>
      </w:r>
    </w:p>
    <w:bookmarkEnd w:id="9"/>
    <w:bookmarkStart w:name="z345" w:id="10"/>
    <w:p>
      <w:pPr>
        <w:spacing w:after="0"/>
        <w:ind w:left="0"/>
        <w:jc w:val="both"/>
      </w:pPr>
      <w:r>
        <w:rPr>
          <w:rFonts w:ascii="Times New Roman"/>
          <w:b w:val="false"/>
          <w:i w:val="false"/>
          <w:color w:val="000000"/>
          <w:sz w:val="28"/>
        </w:rPr>
        <w:t>
      "0" сандары "184" сандарымен ауыстырылсын.</w:t>
      </w:r>
    </w:p>
    <w:bookmarkEnd w:id="10"/>
    <w:bookmarkStart w:name="z346" w:id="11"/>
    <w:p>
      <w:pPr>
        <w:spacing w:after="0"/>
        <w:ind w:left="0"/>
        <w:jc w:val="both"/>
      </w:pPr>
      <w:r>
        <w:rPr>
          <w:rFonts w:ascii="Times New Roman"/>
          <w:b w:val="false"/>
          <w:i w:val="false"/>
          <w:color w:val="000000"/>
          <w:sz w:val="28"/>
        </w:rPr>
        <w:t>
      1-2. Дихан ауылдық округі 2021 жылға:</w:t>
      </w:r>
    </w:p>
    <w:bookmarkEnd w:id="11"/>
    <w:bookmarkStart w:name="z347" w:id="12"/>
    <w:p>
      <w:pPr>
        <w:spacing w:after="0"/>
        <w:ind w:left="0"/>
        <w:jc w:val="both"/>
      </w:pPr>
      <w:r>
        <w:rPr>
          <w:rFonts w:ascii="Times New Roman"/>
          <w:b w:val="false"/>
          <w:i w:val="false"/>
          <w:color w:val="000000"/>
          <w:sz w:val="28"/>
        </w:rPr>
        <w:t>
      1) тармақшада:</w:t>
      </w:r>
    </w:p>
    <w:bookmarkEnd w:id="12"/>
    <w:bookmarkStart w:name="z348" w:id="13"/>
    <w:p>
      <w:pPr>
        <w:spacing w:after="0"/>
        <w:ind w:left="0"/>
        <w:jc w:val="both"/>
      </w:pPr>
      <w:r>
        <w:rPr>
          <w:rFonts w:ascii="Times New Roman"/>
          <w:b w:val="false"/>
          <w:i w:val="false"/>
          <w:color w:val="000000"/>
          <w:sz w:val="28"/>
        </w:rPr>
        <w:t>
      "25162" сандары "50042" сандарымен ауыстырылсын</w:t>
      </w:r>
    </w:p>
    <w:bookmarkEnd w:id="13"/>
    <w:bookmarkStart w:name="z349" w:id="14"/>
    <w:p>
      <w:pPr>
        <w:spacing w:after="0"/>
        <w:ind w:left="0"/>
        <w:jc w:val="both"/>
      </w:pPr>
      <w:r>
        <w:rPr>
          <w:rFonts w:ascii="Times New Roman"/>
          <w:b w:val="false"/>
          <w:i w:val="false"/>
          <w:color w:val="000000"/>
          <w:sz w:val="28"/>
        </w:rPr>
        <w:t>
      "19732" сандары "44612" сандарымен ауыстырылсын</w:t>
      </w:r>
    </w:p>
    <w:bookmarkEnd w:id="14"/>
    <w:bookmarkStart w:name="z350" w:id="15"/>
    <w:p>
      <w:pPr>
        <w:spacing w:after="0"/>
        <w:ind w:left="0"/>
        <w:jc w:val="both"/>
      </w:pPr>
      <w:r>
        <w:rPr>
          <w:rFonts w:ascii="Times New Roman"/>
          <w:b w:val="false"/>
          <w:i w:val="false"/>
          <w:color w:val="000000"/>
          <w:sz w:val="28"/>
        </w:rPr>
        <w:t>
      2) тармақшада:</w:t>
      </w:r>
    </w:p>
    <w:bookmarkEnd w:id="15"/>
    <w:bookmarkStart w:name="z351" w:id="16"/>
    <w:p>
      <w:pPr>
        <w:spacing w:after="0"/>
        <w:ind w:left="0"/>
        <w:jc w:val="both"/>
      </w:pPr>
      <w:r>
        <w:rPr>
          <w:rFonts w:ascii="Times New Roman"/>
          <w:b w:val="false"/>
          <w:i w:val="false"/>
          <w:color w:val="000000"/>
          <w:sz w:val="28"/>
        </w:rPr>
        <w:t>
      "25162" сандары "50312" сандарымен ауыстырылсын.</w:t>
      </w:r>
    </w:p>
    <w:bookmarkEnd w:id="16"/>
    <w:bookmarkStart w:name="z352" w:id="17"/>
    <w:p>
      <w:pPr>
        <w:spacing w:after="0"/>
        <w:ind w:left="0"/>
        <w:jc w:val="both"/>
      </w:pPr>
      <w:r>
        <w:rPr>
          <w:rFonts w:ascii="Times New Roman"/>
          <w:b w:val="false"/>
          <w:i w:val="false"/>
          <w:color w:val="000000"/>
          <w:sz w:val="28"/>
        </w:rPr>
        <w:t>
      5) тармақшада:</w:t>
      </w:r>
    </w:p>
    <w:bookmarkEnd w:id="17"/>
    <w:bookmarkStart w:name="z353" w:id="18"/>
    <w:p>
      <w:pPr>
        <w:spacing w:after="0"/>
        <w:ind w:left="0"/>
        <w:jc w:val="both"/>
      </w:pPr>
      <w:r>
        <w:rPr>
          <w:rFonts w:ascii="Times New Roman"/>
          <w:b w:val="false"/>
          <w:i w:val="false"/>
          <w:color w:val="000000"/>
          <w:sz w:val="28"/>
        </w:rPr>
        <w:t>
      "0" сандары "-270" сандарымен ауыстырылсын.</w:t>
      </w:r>
    </w:p>
    <w:bookmarkEnd w:id="18"/>
    <w:bookmarkStart w:name="z354" w:id="19"/>
    <w:p>
      <w:pPr>
        <w:spacing w:after="0"/>
        <w:ind w:left="0"/>
        <w:jc w:val="both"/>
      </w:pPr>
      <w:r>
        <w:rPr>
          <w:rFonts w:ascii="Times New Roman"/>
          <w:b w:val="false"/>
          <w:i w:val="false"/>
          <w:color w:val="000000"/>
          <w:sz w:val="28"/>
        </w:rPr>
        <w:t>
      6) тармақшада:</w:t>
      </w:r>
    </w:p>
    <w:bookmarkEnd w:id="19"/>
    <w:bookmarkStart w:name="z355" w:id="20"/>
    <w:p>
      <w:pPr>
        <w:spacing w:after="0"/>
        <w:ind w:left="0"/>
        <w:jc w:val="both"/>
      </w:pPr>
      <w:r>
        <w:rPr>
          <w:rFonts w:ascii="Times New Roman"/>
          <w:b w:val="false"/>
          <w:i w:val="false"/>
          <w:color w:val="000000"/>
          <w:sz w:val="28"/>
        </w:rPr>
        <w:t>
      "0" сандары "270" сандарымен ауыстырылсын.</w:t>
      </w:r>
    </w:p>
    <w:bookmarkEnd w:id="20"/>
    <w:bookmarkStart w:name="z356" w:id="21"/>
    <w:p>
      <w:pPr>
        <w:spacing w:after="0"/>
        <w:ind w:left="0"/>
        <w:jc w:val="both"/>
      </w:pPr>
      <w:r>
        <w:rPr>
          <w:rFonts w:ascii="Times New Roman"/>
          <w:b w:val="false"/>
          <w:i w:val="false"/>
          <w:color w:val="000000"/>
          <w:sz w:val="28"/>
        </w:rPr>
        <w:t>
      1-3. Мырзатай ауылдық округі 2021 жылға:</w:t>
      </w:r>
    </w:p>
    <w:bookmarkEnd w:id="21"/>
    <w:bookmarkStart w:name="z357" w:id="22"/>
    <w:p>
      <w:pPr>
        <w:spacing w:after="0"/>
        <w:ind w:left="0"/>
        <w:jc w:val="both"/>
      </w:pPr>
      <w:r>
        <w:rPr>
          <w:rFonts w:ascii="Times New Roman"/>
          <w:b w:val="false"/>
          <w:i w:val="false"/>
          <w:color w:val="000000"/>
          <w:sz w:val="28"/>
        </w:rPr>
        <w:t>
      1) тармақшада:</w:t>
      </w:r>
    </w:p>
    <w:bookmarkEnd w:id="22"/>
    <w:bookmarkStart w:name="z358" w:id="23"/>
    <w:p>
      <w:pPr>
        <w:spacing w:after="0"/>
        <w:ind w:left="0"/>
        <w:jc w:val="both"/>
      </w:pPr>
      <w:r>
        <w:rPr>
          <w:rFonts w:ascii="Times New Roman"/>
          <w:b w:val="false"/>
          <w:i w:val="false"/>
          <w:color w:val="000000"/>
          <w:sz w:val="28"/>
        </w:rPr>
        <w:t>
      "29027" сандары "29427" сандарымен ауыстырылсын</w:t>
      </w:r>
    </w:p>
    <w:bookmarkEnd w:id="23"/>
    <w:bookmarkStart w:name="z359" w:id="24"/>
    <w:p>
      <w:pPr>
        <w:spacing w:after="0"/>
        <w:ind w:left="0"/>
        <w:jc w:val="both"/>
      </w:pPr>
      <w:r>
        <w:rPr>
          <w:rFonts w:ascii="Times New Roman"/>
          <w:b w:val="false"/>
          <w:i w:val="false"/>
          <w:color w:val="000000"/>
          <w:sz w:val="28"/>
        </w:rPr>
        <w:t>
      "22864" сандары "23264" сандарымен ауыстырылсын</w:t>
      </w:r>
    </w:p>
    <w:bookmarkEnd w:id="24"/>
    <w:bookmarkStart w:name="z360" w:id="25"/>
    <w:p>
      <w:pPr>
        <w:spacing w:after="0"/>
        <w:ind w:left="0"/>
        <w:jc w:val="both"/>
      </w:pPr>
      <w:r>
        <w:rPr>
          <w:rFonts w:ascii="Times New Roman"/>
          <w:b w:val="false"/>
          <w:i w:val="false"/>
          <w:color w:val="000000"/>
          <w:sz w:val="28"/>
        </w:rPr>
        <w:t>
      2) тармақшада:</w:t>
      </w:r>
    </w:p>
    <w:bookmarkEnd w:id="25"/>
    <w:bookmarkStart w:name="z361" w:id="26"/>
    <w:p>
      <w:pPr>
        <w:spacing w:after="0"/>
        <w:ind w:left="0"/>
        <w:jc w:val="both"/>
      </w:pPr>
      <w:r>
        <w:rPr>
          <w:rFonts w:ascii="Times New Roman"/>
          <w:b w:val="false"/>
          <w:i w:val="false"/>
          <w:color w:val="000000"/>
          <w:sz w:val="28"/>
        </w:rPr>
        <w:t>
      "29027" сандары "30564" сандарымен ауыстырылсын.</w:t>
      </w:r>
    </w:p>
    <w:bookmarkEnd w:id="26"/>
    <w:bookmarkStart w:name="z362" w:id="27"/>
    <w:p>
      <w:pPr>
        <w:spacing w:after="0"/>
        <w:ind w:left="0"/>
        <w:jc w:val="both"/>
      </w:pPr>
      <w:r>
        <w:rPr>
          <w:rFonts w:ascii="Times New Roman"/>
          <w:b w:val="false"/>
          <w:i w:val="false"/>
          <w:color w:val="000000"/>
          <w:sz w:val="28"/>
        </w:rPr>
        <w:t>
      5) тармақшада:</w:t>
      </w:r>
    </w:p>
    <w:bookmarkEnd w:id="27"/>
    <w:bookmarkStart w:name="z363" w:id="28"/>
    <w:p>
      <w:pPr>
        <w:spacing w:after="0"/>
        <w:ind w:left="0"/>
        <w:jc w:val="both"/>
      </w:pPr>
      <w:r>
        <w:rPr>
          <w:rFonts w:ascii="Times New Roman"/>
          <w:b w:val="false"/>
          <w:i w:val="false"/>
          <w:color w:val="000000"/>
          <w:sz w:val="28"/>
        </w:rPr>
        <w:t>
      "0" сандары "-1137" сандарымен ауыстырылсын.</w:t>
      </w:r>
    </w:p>
    <w:bookmarkEnd w:id="28"/>
    <w:bookmarkStart w:name="z364" w:id="29"/>
    <w:p>
      <w:pPr>
        <w:spacing w:after="0"/>
        <w:ind w:left="0"/>
        <w:jc w:val="both"/>
      </w:pPr>
      <w:r>
        <w:rPr>
          <w:rFonts w:ascii="Times New Roman"/>
          <w:b w:val="false"/>
          <w:i w:val="false"/>
          <w:color w:val="000000"/>
          <w:sz w:val="28"/>
        </w:rPr>
        <w:t>
      6) тармақшада:</w:t>
      </w:r>
    </w:p>
    <w:bookmarkEnd w:id="29"/>
    <w:bookmarkStart w:name="z365" w:id="30"/>
    <w:p>
      <w:pPr>
        <w:spacing w:after="0"/>
        <w:ind w:left="0"/>
        <w:jc w:val="both"/>
      </w:pPr>
      <w:r>
        <w:rPr>
          <w:rFonts w:ascii="Times New Roman"/>
          <w:b w:val="false"/>
          <w:i w:val="false"/>
          <w:color w:val="000000"/>
          <w:sz w:val="28"/>
        </w:rPr>
        <w:t>
      "0" сандары "1137" сандарымен ауыстырылсын.</w:t>
      </w:r>
    </w:p>
    <w:bookmarkEnd w:id="30"/>
    <w:bookmarkStart w:name="z366" w:id="31"/>
    <w:p>
      <w:pPr>
        <w:spacing w:after="0"/>
        <w:ind w:left="0"/>
        <w:jc w:val="both"/>
      </w:pPr>
      <w:r>
        <w:rPr>
          <w:rFonts w:ascii="Times New Roman"/>
          <w:b w:val="false"/>
          <w:i w:val="false"/>
          <w:color w:val="000000"/>
          <w:sz w:val="28"/>
        </w:rPr>
        <w:t>
      1-4. Темірбек ауылдық округі 2021 жылға:</w:t>
      </w:r>
    </w:p>
    <w:bookmarkEnd w:id="31"/>
    <w:bookmarkStart w:name="z367" w:id="32"/>
    <w:p>
      <w:pPr>
        <w:spacing w:after="0"/>
        <w:ind w:left="0"/>
        <w:jc w:val="both"/>
      </w:pPr>
      <w:r>
        <w:rPr>
          <w:rFonts w:ascii="Times New Roman"/>
          <w:b w:val="false"/>
          <w:i w:val="false"/>
          <w:color w:val="000000"/>
          <w:sz w:val="28"/>
        </w:rPr>
        <w:t>
      1) тармақшада:</w:t>
      </w:r>
    </w:p>
    <w:bookmarkEnd w:id="32"/>
    <w:bookmarkStart w:name="z368" w:id="33"/>
    <w:p>
      <w:pPr>
        <w:spacing w:after="0"/>
        <w:ind w:left="0"/>
        <w:jc w:val="both"/>
      </w:pPr>
      <w:r>
        <w:rPr>
          <w:rFonts w:ascii="Times New Roman"/>
          <w:b w:val="false"/>
          <w:i w:val="false"/>
          <w:color w:val="000000"/>
          <w:sz w:val="28"/>
        </w:rPr>
        <w:t>
      "21927" сандары "23933" сандарымен ауыстырылсын</w:t>
      </w:r>
    </w:p>
    <w:bookmarkEnd w:id="33"/>
    <w:bookmarkStart w:name="z369" w:id="34"/>
    <w:p>
      <w:pPr>
        <w:spacing w:after="0"/>
        <w:ind w:left="0"/>
        <w:jc w:val="both"/>
      </w:pPr>
      <w:r>
        <w:rPr>
          <w:rFonts w:ascii="Times New Roman"/>
          <w:b w:val="false"/>
          <w:i w:val="false"/>
          <w:color w:val="000000"/>
          <w:sz w:val="28"/>
        </w:rPr>
        <w:t>
      "19693" сандары "21699" сандарымен ауыстырылсын</w:t>
      </w:r>
    </w:p>
    <w:bookmarkEnd w:id="34"/>
    <w:bookmarkStart w:name="z370" w:id="35"/>
    <w:p>
      <w:pPr>
        <w:spacing w:after="0"/>
        <w:ind w:left="0"/>
        <w:jc w:val="both"/>
      </w:pPr>
      <w:r>
        <w:rPr>
          <w:rFonts w:ascii="Times New Roman"/>
          <w:b w:val="false"/>
          <w:i w:val="false"/>
          <w:color w:val="000000"/>
          <w:sz w:val="28"/>
        </w:rPr>
        <w:t>
      2) тармақшада:</w:t>
      </w:r>
    </w:p>
    <w:bookmarkEnd w:id="35"/>
    <w:bookmarkStart w:name="z371" w:id="36"/>
    <w:p>
      <w:pPr>
        <w:spacing w:after="0"/>
        <w:ind w:left="0"/>
        <w:jc w:val="both"/>
      </w:pPr>
      <w:r>
        <w:rPr>
          <w:rFonts w:ascii="Times New Roman"/>
          <w:b w:val="false"/>
          <w:i w:val="false"/>
          <w:color w:val="000000"/>
          <w:sz w:val="28"/>
        </w:rPr>
        <w:t>
      "21927" сандары "24549" сандарымен ауыстырылсын.</w:t>
      </w:r>
    </w:p>
    <w:bookmarkEnd w:id="36"/>
    <w:bookmarkStart w:name="z372" w:id="37"/>
    <w:p>
      <w:pPr>
        <w:spacing w:after="0"/>
        <w:ind w:left="0"/>
        <w:jc w:val="both"/>
      </w:pPr>
      <w:r>
        <w:rPr>
          <w:rFonts w:ascii="Times New Roman"/>
          <w:b w:val="false"/>
          <w:i w:val="false"/>
          <w:color w:val="000000"/>
          <w:sz w:val="28"/>
        </w:rPr>
        <w:t>
      5) тармақшада:</w:t>
      </w:r>
    </w:p>
    <w:bookmarkEnd w:id="37"/>
    <w:bookmarkStart w:name="z373" w:id="38"/>
    <w:p>
      <w:pPr>
        <w:spacing w:after="0"/>
        <w:ind w:left="0"/>
        <w:jc w:val="both"/>
      </w:pPr>
      <w:r>
        <w:rPr>
          <w:rFonts w:ascii="Times New Roman"/>
          <w:b w:val="false"/>
          <w:i w:val="false"/>
          <w:color w:val="000000"/>
          <w:sz w:val="28"/>
        </w:rPr>
        <w:t>
      "0" сандары "-616" сандарымен ауыстырылсын.</w:t>
      </w:r>
    </w:p>
    <w:bookmarkEnd w:id="38"/>
    <w:bookmarkStart w:name="z374" w:id="39"/>
    <w:p>
      <w:pPr>
        <w:spacing w:after="0"/>
        <w:ind w:left="0"/>
        <w:jc w:val="both"/>
      </w:pPr>
      <w:r>
        <w:rPr>
          <w:rFonts w:ascii="Times New Roman"/>
          <w:b w:val="false"/>
          <w:i w:val="false"/>
          <w:color w:val="000000"/>
          <w:sz w:val="28"/>
        </w:rPr>
        <w:t>
      6) тармақшада:</w:t>
      </w:r>
    </w:p>
    <w:bookmarkEnd w:id="39"/>
    <w:bookmarkStart w:name="z375" w:id="40"/>
    <w:p>
      <w:pPr>
        <w:spacing w:after="0"/>
        <w:ind w:left="0"/>
        <w:jc w:val="both"/>
      </w:pPr>
      <w:r>
        <w:rPr>
          <w:rFonts w:ascii="Times New Roman"/>
          <w:b w:val="false"/>
          <w:i w:val="false"/>
          <w:color w:val="000000"/>
          <w:sz w:val="28"/>
        </w:rPr>
        <w:t>
      "0" сандары "616" сандарымен ауыстырылсын.</w:t>
      </w:r>
    </w:p>
    <w:bookmarkEnd w:id="40"/>
    <w:bookmarkStart w:name="z376" w:id="41"/>
    <w:p>
      <w:pPr>
        <w:spacing w:after="0"/>
        <w:ind w:left="0"/>
        <w:jc w:val="both"/>
      </w:pPr>
      <w:r>
        <w:rPr>
          <w:rFonts w:ascii="Times New Roman"/>
          <w:b w:val="false"/>
          <w:i w:val="false"/>
          <w:color w:val="000000"/>
          <w:sz w:val="28"/>
        </w:rPr>
        <w:t>
      1-5. Түймекент ауылдық округі 2021 жылға:</w:t>
      </w:r>
    </w:p>
    <w:bookmarkEnd w:id="41"/>
    <w:bookmarkStart w:name="z377" w:id="42"/>
    <w:p>
      <w:pPr>
        <w:spacing w:after="0"/>
        <w:ind w:left="0"/>
        <w:jc w:val="both"/>
      </w:pPr>
      <w:r>
        <w:rPr>
          <w:rFonts w:ascii="Times New Roman"/>
          <w:b w:val="false"/>
          <w:i w:val="false"/>
          <w:color w:val="000000"/>
          <w:sz w:val="28"/>
        </w:rPr>
        <w:t>
      1) тармақшада:</w:t>
      </w:r>
    </w:p>
    <w:bookmarkEnd w:id="42"/>
    <w:bookmarkStart w:name="z378" w:id="43"/>
    <w:p>
      <w:pPr>
        <w:spacing w:after="0"/>
        <w:ind w:left="0"/>
        <w:jc w:val="both"/>
      </w:pPr>
      <w:r>
        <w:rPr>
          <w:rFonts w:ascii="Times New Roman"/>
          <w:b w:val="false"/>
          <w:i w:val="false"/>
          <w:color w:val="000000"/>
          <w:sz w:val="28"/>
        </w:rPr>
        <w:t>
      "31570" сандары "56672" сандарымен ауыстырылсын</w:t>
      </w:r>
    </w:p>
    <w:bookmarkEnd w:id="43"/>
    <w:bookmarkStart w:name="z379" w:id="44"/>
    <w:p>
      <w:pPr>
        <w:spacing w:after="0"/>
        <w:ind w:left="0"/>
        <w:jc w:val="both"/>
      </w:pPr>
      <w:r>
        <w:rPr>
          <w:rFonts w:ascii="Times New Roman"/>
          <w:b w:val="false"/>
          <w:i w:val="false"/>
          <w:color w:val="000000"/>
          <w:sz w:val="28"/>
        </w:rPr>
        <w:t>
      "19651" сандары "44753" сандарымен ауыстырылсын</w:t>
      </w:r>
    </w:p>
    <w:bookmarkEnd w:id="44"/>
    <w:bookmarkStart w:name="z380" w:id="45"/>
    <w:p>
      <w:pPr>
        <w:spacing w:after="0"/>
        <w:ind w:left="0"/>
        <w:jc w:val="both"/>
      </w:pPr>
      <w:r>
        <w:rPr>
          <w:rFonts w:ascii="Times New Roman"/>
          <w:b w:val="false"/>
          <w:i w:val="false"/>
          <w:color w:val="000000"/>
          <w:sz w:val="28"/>
        </w:rPr>
        <w:t>
      2) тармақшада:</w:t>
      </w:r>
    </w:p>
    <w:bookmarkEnd w:id="45"/>
    <w:bookmarkStart w:name="z381" w:id="46"/>
    <w:p>
      <w:pPr>
        <w:spacing w:after="0"/>
        <w:ind w:left="0"/>
        <w:jc w:val="both"/>
      </w:pPr>
      <w:r>
        <w:rPr>
          <w:rFonts w:ascii="Times New Roman"/>
          <w:b w:val="false"/>
          <w:i w:val="false"/>
          <w:color w:val="000000"/>
          <w:sz w:val="28"/>
        </w:rPr>
        <w:t>
      "31570" сандары "58365" сандарымен ауыстырылсын.</w:t>
      </w:r>
    </w:p>
    <w:bookmarkEnd w:id="46"/>
    <w:bookmarkStart w:name="z382" w:id="47"/>
    <w:p>
      <w:pPr>
        <w:spacing w:after="0"/>
        <w:ind w:left="0"/>
        <w:jc w:val="both"/>
      </w:pPr>
      <w:r>
        <w:rPr>
          <w:rFonts w:ascii="Times New Roman"/>
          <w:b w:val="false"/>
          <w:i w:val="false"/>
          <w:color w:val="000000"/>
          <w:sz w:val="28"/>
        </w:rPr>
        <w:t>
      5) тармақшада:</w:t>
      </w:r>
    </w:p>
    <w:bookmarkEnd w:id="47"/>
    <w:bookmarkStart w:name="z383" w:id="48"/>
    <w:p>
      <w:pPr>
        <w:spacing w:after="0"/>
        <w:ind w:left="0"/>
        <w:jc w:val="both"/>
      </w:pPr>
      <w:r>
        <w:rPr>
          <w:rFonts w:ascii="Times New Roman"/>
          <w:b w:val="false"/>
          <w:i w:val="false"/>
          <w:color w:val="000000"/>
          <w:sz w:val="28"/>
        </w:rPr>
        <w:t>
      "0" сандары "-1692" сандарымен ауыстырылсын.</w:t>
      </w:r>
    </w:p>
    <w:bookmarkEnd w:id="48"/>
    <w:bookmarkStart w:name="z384" w:id="49"/>
    <w:p>
      <w:pPr>
        <w:spacing w:after="0"/>
        <w:ind w:left="0"/>
        <w:jc w:val="both"/>
      </w:pPr>
      <w:r>
        <w:rPr>
          <w:rFonts w:ascii="Times New Roman"/>
          <w:b w:val="false"/>
          <w:i w:val="false"/>
          <w:color w:val="000000"/>
          <w:sz w:val="28"/>
        </w:rPr>
        <w:t>
      6) тармақшада:</w:t>
      </w:r>
    </w:p>
    <w:bookmarkEnd w:id="49"/>
    <w:bookmarkStart w:name="z385" w:id="50"/>
    <w:p>
      <w:pPr>
        <w:spacing w:after="0"/>
        <w:ind w:left="0"/>
        <w:jc w:val="both"/>
      </w:pPr>
      <w:r>
        <w:rPr>
          <w:rFonts w:ascii="Times New Roman"/>
          <w:b w:val="false"/>
          <w:i w:val="false"/>
          <w:color w:val="000000"/>
          <w:sz w:val="28"/>
        </w:rPr>
        <w:t>
      "0" сандары "1692" сандарымен ауыстырылсын.</w:t>
      </w:r>
    </w:p>
    <w:bookmarkEnd w:id="50"/>
    <w:bookmarkStart w:name="z386" w:id="51"/>
    <w:p>
      <w:pPr>
        <w:spacing w:after="0"/>
        <w:ind w:left="0"/>
        <w:jc w:val="both"/>
      </w:pPr>
      <w:r>
        <w:rPr>
          <w:rFonts w:ascii="Times New Roman"/>
          <w:b w:val="false"/>
          <w:i w:val="false"/>
          <w:color w:val="000000"/>
          <w:sz w:val="28"/>
        </w:rPr>
        <w:t>
      1-6. Жаңатұрмыс ауылдық округі 2021 жылға:</w:t>
      </w:r>
    </w:p>
    <w:bookmarkEnd w:id="51"/>
    <w:bookmarkStart w:name="z387" w:id="52"/>
    <w:p>
      <w:pPr>
        <w:spacing w:after="0"/>
        <w:ind w:left="0"/>
        <w:jc w:val="both"/>
      </w:pPr>
      <w:r>
        <w:rPr>
          <w:rFonts w:ascii="Times New Roman"/>
          <w:b w:val="false"/>
          <w:i w:val="false"/>
          <w:color w:val="000000"/>
          <w:sz w:val="28"/>
        </w:rPr>
        <w:t>
      1) тармақшада:</w:t>
      </w:r>
    </w:p>
    <w:bookmarkEnd w:id="52"/>
    <w:bookmarkStart w:name="z388" w:id="53"/>
    <w:p>
      <w:pPr>
        <w:spacing w:after="0"/>
        <w:ind w:left="0"/>
        <w:jc w:val="both"/>
      </w:pPr>
      <w:r>
        <w:rPr>
          <w:rFonts w:ascii="Times New Roman"/>
          <w:b w:val="false"/>
          <w:i w:val="false"/>
          <w:color w:val="000000"/>
          <w:sz w:val="28"/>
        </w:rPr>
        <w:t>
      "32755" сандары "76515" сандарымен ауыстырылсын</w:t>
      </w:r>
    </w:p>
    <w:bookmarkEnd w:id="53"/>
    <w:bookmarkStart w:name="z389" w:id="54"/>
    <w:p>
      <w:pPr>
        <w:spacing w:after="0"/>
        <w:ind w:left="0"/>
        <w:jc w:val="both"/>
      </w:pPr>
      <w:r>
        <w:rPr>
          <w:rFonts w:ascii="Times New Roman"/>
          <w:b w:val="false"/>
          <w:i w:val="false"/>
          <w:color w:val="000000"/>
          <w:sz w:val="28"/>
        </w:rPr>
        <w:t>
      "27540" сандары "71300" сандарымен ауыстырылсын</w:t>
      </w:r>
    </w:p>
    <w:bookmarkEnd w:id="54"/>
    <w:bookmarkStart w:name="z390" w:id="55"/>
    <w:p>
      <w:pPr>
        <w:spacing w:after="0"/>
        <w:ind w:left="0"/>
        <w:jc w:val="both"/>
      </w:pPr>
      <w:r>
        <w:rPr>
          <w:rFonts w:ascii="Times New Roman"/>
          <w:b w:val="false"/>
          <w:i w:val="false"/>
          <w:color w:val="000000"/>
          <w:sz w:val="28"/>
        </w:rPr>
        <w:t>
      2) тармақшада:</w:t>
      </w:r>
    </w:p>
    <w:bookmarkEnd w:id="55"/>
    <w:bookmarkStart w:name="z391" w:id="56"/>
    <w:p>
      <w:pPr>
        <w:spacing w:after="0"/>
        <w:ind w:left="0"/>
        <w:jc w:val="both"/>
      </w:pPr>
      <w:r>
        <w:rPr>
          <w:rFonts w:ascii="Times New Roman"/>
          <w:b w:val="false"/>
          <w:i w:val="false"/>
          <w:color w:val="000000"/>
          <w:sz w:val="28"/>
        </w:rPr>
        <w:t>
      "32755" сандары "76794" сандарымен ауыстырылсын.</w:t>
      </w:r>
    </w:p>
    <w:bookmarkEnd w:id="56"/>
    <w:bookmarkStart w:name="z392" w:id="57"/>
    <w:p>
      <w:pPr>
        <w:spacing w:after="0"/>
        <w:ind w:left="0"/>
        <w:jc w:val="both"/>
      </w:pPr>
      <w:r>
        <w:rPr>
          <w:rFonts w:ascii="Times New Roman"/>
          <w:b w:val="false"/>
          <w:i w:val="false"/>
          <w:color w:val="000000"/>
          <w:sz w:val="28"/>
        </w:rPr>
        <w:t>
      5) тармақшада:</w:t>
      </w:r>
    </w:p>
    <w:bookmarkEnd w:id="57"/>
    <w:bookmarkStart w:name="z393" w:id="58"/>
    <w:p>
      <w:pPr>
        <w:spacing w:after="0"/>
        <w:ind w:left="0"/>
        <w:jc w:val="both"/>
      </w:pPr>
      <w:r>
        <w:rPr>
          <w:rFonts w:ascii="Times New Roman"/>
          <w:b w:val="false"/>
          <w:i w:val="false"/>
          <w:color w:val="000000"/>
          <w:sz w:val="28"/>
        </w:rPr>
        <w:t>
      "0" сандары "-279" сандарымен ауыстырылсын.</w:t>
      </w:r>
    </w:p>
    <w:bookmarkEnd w:id="58"/>
    <w:bookmarkStart w:name="z394" w:id="59"/>
    <w:p>
      <w:pPr>
        <w:spacing w:after="0"/>
        <w:ind w:left="0"/>
        <w:jc w:val="both"/>
      </w:pPr>
      <w:r>
        <w:rPr>
          <w:rFonts w:ascii="Times New Roman"/>
          <w:b w:val="false"/>
          <w:i w:val="false"/>
          <w:color w:val="000000"/>
          <w:sz w:val="28"/>
        </w:rPr>
        <w:t>
      6) тармақшада:</w:t>
      </w:r>
    </w:p>
    <w:bookmarkEnd w:id="59"/>
    <w:bookmarkStart w:name="z395" w:id="60"/>
    <w:p>
      <w:pPr>
        <w:spacing w:after="0"/>
        <w:ind w:left="0"/>
        <w:jc w:val="both"/>
      </w:pPr>
      <w:r>
        <w:rPr>
          <w:rFonts w:ascii="Times New Roman"/>
          <w:b w:val="false"/>
          <w:i w:val="false"/>
          <w:color w:val="000000"/>
          <w:sz w:val="28"/>
        </w:rPr>
        <w:t>
      "0" сандары "279" сандарымен ауыстырылсын.</w:t>
      </w:r>
    </w:p>
    <w:bookmarkEnd w:id="60"/>
    <w:bookmarkStart w:name="z396" w:id="61"/>
    <w:p>
      <w:pPr>
        <w:spacing w:after="0"/>
        <w:ind w:left="0"/>
        <w:jc w:val="both"/>
      </w:pPr>
      <w:r>
        <w:rPr>
          <w:rFonts w:ascii="Times New Roman"/>
          <w:b w:val="false"/>
          <w:i w:val="false"/>
          <w:color w:val="000000"/>
          <w:sz w:val="28"/>
        </w:rPr>
        <w:t>
      1-7. Көктал ауылдық округі 2021 жылға:</w:t>
      </w:r>
    </w:p>
    <w:bookmarkEnd w:id="61"/>
    <w:bookmarkStart w:name="z397" w:id="62"/>
    <w:p>
      <w:pPr>
        <w:spacing w:after="0"/>
        <w:ind w:left="0"/>
        <w:jc w:val="both"/>
      </w:pPr>
      <w:r>
        <w:rPr>
          <w:rFonts w:ascii="Times New Roman"/>
          <w:b w:val="false"/>
          <w:i w:val="false"/>
          <w:color w:val="000000"/>
          <w:sz w:val="28"/>
        </w:rPr>
        <w:t>
      1) тармақшада:</w:t>
      </w:r>
    </w:p>
    <w:bookmarkEnd w:id="62"/>
    <w:bookmarkStart w:name="z398" w:id="63"/>
    <w:p>
      <w:pPr>
        <w:spacing w:after="0"/>
        <w:ind w:left="0"/>
        <w:jc w:val="both"/>
      </w:pPr>
      <w:r>
        <w:rPr>
          <w:rFonts w:ascii="Times New Roman"/>
          <w:b w:val="false"/>
          <w:i w:val="false"/>
          <w:color w:val="000000"/>
          <w:sz w:val="28"/>
        </w:rPr>
        <w:t>
      "23732" сандары "28932" сандарымен ауыстырылсын</w:t>
      </w:r>
    </w:p>
    <w:bookmarkEnd w:id="63"/>
    <w:bookmarkStart w:name="z399" w:id="64"/>
    <w:p>
      <w:pPr>
        <w:spacing w:after="0"/>
        <w:ind w:left="0"/>
        <w:jc w:val="both"/>
      </w:pPr>
      <w:r>
        <w:rPr>
          <w:rFonts w:ascii="Times New Roman"/>
          <w:b w:val="false"/>
          <w:i w:val="false"/>
          <w:color w:val="000000"/>
          <w:sz w:val="28"/>
        </w:rPr>
        <w:t>
      "17037" сандары "22237" сандарымен ауыстырылсын</w:t>
      </w:r>
    </w:p>
    <w:bookmarkEnd w:id="64"/>
    <w:bookmarkStart w:name="z400" w:id="65"/>
    <w:p>
      <w:pPr>
        <w:spacing w:after="0"/>
        <w:ind w:left="0"/>
        <w:jc w:val="both"/>
      </w:pPr>
      <w:r>
        <w:rPr>
          <w:rFonts w:ascii="Times New Roman"/>
          <w:b w:val="false"/>
          <w:i w:val="false"/>
          <w:color w:val="000000"/>
          <w:sz w:val="28"/>
        </w:rPr>
        <w:t>
      2) тармақшада:</w:t>
      </w:r>
    </w:p>
    <w:bookmarkEnd w:id="65"/>
    <w:bookmarkStart w:name="z401" w:id="66"/>
    <w:p>
      <w:pPr>
        <w:spacing w:after="0"/>
        <w:ind w:left="0"/>
        <w:jc w:val="both"/>
      </w:pPr>
      <w:r>
        <w:rPr>
          <w:rFonts w:ascii="Times New Roman"/>
          <w:b w:val="false"/>
          <w:i w:val="false"/>
          <w:color w:val="000000"/>
          <w:sz w:val="28"/>
        </w:rPr>
        <w:t>
      "23732" сандары "29423" сандарымен ауыстырылсын.</w:t>
      </w:r>
    </w:p>
    <w:bookmarkEnd w:id="66"/>
    <w:bookmarkStart w:name="z402" w:id="67"/>
    <w:p>
      <w:pPr>
        <w:spacing w:after="0"/>
        <w:ind w:left="0"/>
        <w:jc w:val="both"/>
      </w:pPr>
      <w:r>
        <w:rPr>
          <w:rFonts w:ascii="Times New Roman"/>
          <w:b w:val="false"/>
          <w:i w:val="false"/>
          <w:color w:val="000000"/>
          <w:sz w:val="28"/>
        </w:rPr>
        <w:t>
      5) тармақшада:</w:t>
      </w:r>
    </w:p>
    <w:bookmarkEnd w:id="67"/>
    <w:bookmarkStart w:name="z403" w:id="68"/>
    <w:p>
      <w:pPr>
        <w:spacing w:after="0"/>
        <w:ind w:left="0"/>
        <w:jc w:val="both"/>
      </w:pPr>
      <w:r>
        <w:rPr>
          <w:rFonts w:ascii="Times New Roman"/>
          <w:b w:val="false"/>
          <w:i w:val="false"/>
          <w:color w:val="000000"/>
          <w:sz w:val="28"/>
        </w:rPr>
        <w:t>
      "0" сандары "-491" сандарымен ауыстырылсын.</w:t>
      </w:r>
    </w:p>
    <w:bookmarkEnd w:id="68"/>
    <w:bookmarkStart w:name="z404" w:id="69"/>
    <w:p>
      <w:pPr>
        <w:spacing w:after="0"/>
        <w:ind w:left="0"/>
        <w:jc w:val="both"/>
      </w:pPr>
      <w:r>
        <w:rPr>
          <w:rFonts w:ascii="Times New Roman"/>
          <w:b w:val="false"/>
          <w:i w:val="false"/>
          <w:color w:val="000000"/>
          <w:sz w:val="28"/>
        </w:rPr>
        <w:t>
      6) тармақшада:</w:t>
      </w:r>
    </w:p>
    <w:bookmarkEnd w:id="69"/>
    <w:bookmarkStart w:name="z405" w:id="70"/>
    <w:p>
      <w:pPr>
        <w:spacing w:after="0"/>
        <w:ind w:left="0"/>
        <w:jc w:val="both"/>
      </w:pPr>
      <w:r>
        <w:rPr>
          <w:rFonts w:ascii="Times New Roman"/>
          <w:b w:val="false"/>
          <w:i w:val="false"/>
          <w:color w:val="000000"/>
          <w:sz w:val="28"/>
        </w:rPr>
        <w:t>
      "0" сандары "491" сандарымен ауыстырылсын.</w:t>
      </w:r>
    </w:p>
    <w:bookmarkEnd w:id="70"/>
    <w:bookmarkStart w:name="z406" w:id="71"/>
    <w:p>
      <w:pPr>
        <w:spacing w:after="0"/>
        <w:ind w:left="0"/>
        <w:jc w:val="both"/>
      </w:pPr>
      <w:r>
        <w:rPr>
          <w:rFonts w:ascii="Times New Roman"/>
          <w:b w:val="false"/>
          <w:i w:val="false"/>
          <w:color w:val="000000"/>
          <w:sz w:val="28"/>
        </w:rPr>
        <w:t>
      1-8. Ынтымақ ауылдық округі 2021 жылға:</w:t>
      </w:r>
    </w:p>
    <w:bookmarkEnd w:id="71"/>
    <w:bookmarkStart w:name="z407" w:id="72"/>
    <w:p>
      <w:pPr>
        <w:spacing w:after="0"/>
        <w:ind w:left="0"/>
        <w:jc w:val="both"/>
      </w:pPr>
      <w:r>
        <w:rPr>
          <w:rFonts w:ascii="Times New Roman"/>
          <w:b w:val="false"/>
          <w:i w:val="false"/>
          <w:color w:val="000000"/>
          <w:sz w:val="28"/>
        </w:rPr>
        <w:t>
      1) тармақшада:</w:t>
      </w:r>
    </w:p>
    <w:bookmarkEnd w:id="72"/>
    <w:bookmarkStart w:name="z408" w:id="73"/>
    <w:p>
      <w:pPr>
        <w:spacing w:after="0"/>
        <w:ind w:left="0"/>
        <w:jc w:val="both"/>
      </w:pPr>
      <w:r>
        <w:rPr>
          <w:rFonts w:ascii="Times New Roman"/>
          <w:b w:val="false"/>
          <w:i w:val="false"/>
          <w:color w:val="000000"/>
          <w:sz w:val="28"/>
        </w:rPr>
        <w:t>
      "27471" сандары "28418" сандарымен ауыстырылсын</w:t>
      </w:r>
    </w:p>
    <w:bookmarkEnd w:id="73"/>
    <w:bookmarkStart w:name="z409" w:id="74"/>
    <w:p>
      <w:pPr>
        <w:spacing w:after="0"/>
        <w:ind w:left="0"/>
        <w:jc w:val="both"/>
      </w:pPr>
      <w:r>
        <w:rPr>
          <w:rFonts w:ascii="Times New Roman"/>
          <w:b w:val="false"/>
          <w:i w:val="false"/>
          <w:color w:val="000000"/>
          <w:sz w:val="28"/>
        </w:rPr>
        <w:t>
      "23760" сандары "24707" сандарымен ауыстырылсын</w:t>
      </w:r>
    </w:p>
    <w:bookmarkEnd w:id="74"/>
    <w:bookmarkStart w:name="z410" w:id="75"/>
    <w:p>
      <w:pPr>
        <w:spacing w:after="0"/>
        <w:ind w:left="0"/>
        <w:jc w:val="both"/>
      </w:pPr>
      <w:r>
        <w:rPr>
          <w:rFonts w:ascii="Times New Roman"/>
          <w:b w:val="false"/>
          <w:i w:val="false"/>
          <w:color w:val="000000"/>
          <w:sz w:val="28"/>
        </w:rPr>
        <w:t>
      2) тармақшада:</w:t>
      </w:r>
    </w:p>
    <w:bookmarkEnd w:id="75"/>
    <w:bookmarkStart w:name="z411" w:id="76"/>
    <w:p>
      <w:pPr>
        <w:spacing w:after="0"/>
        <w:ind w:left="0"/>
        <w:jc w:val="both"/>
      </w:pPr>
      <w:r>
        <w:rPr>
          <w:rFonts w:ascii="Times New Roman"/>
          <w:b w:val="false"/>
          <w:i w:val="false"/>
          <w:color w:val="000000"/>
          <w:sz w:val="28"/>
        </w:rPr>
        <w:t>
      "27471" сандары "28862" сандарымен ауыстырылсын.</w:t>
      </w:r>
    </w:p>
    <w:bookmarkEnd w:id="76"/>
    <w:bookmarkStart w:name="z412" w:id="77"/>
    <w:p>
      <w:pPr>
        <w:spacing w:after="0"/>
        <w:ind w:left="0"/>
        <w:jc w:val="both"/>
      </w:pPr>
      <w:r>
        <w:rPr>
          <w:rFonts w:ascii="Times New Roman"/>
          <w:b w:val="false"/>
          <w:i w:val="false"/>
          <w:color w:val="000000"/>
          <w:sz w:val="28"/>
        </w:rPr>
        <w:t>
      5) тармақшада:</w:t>
      </w:r>
    </w:p>
    <w:bookmarkEnd w:id="77"/>
    <w:bookmarkStart w:name="z413" w:id="78"/>
    <w:p>
      <w:pPr>
        <w:spacing w:after="0"/>
        <w:ind w:left="0"/>
        <w:jc w:val="both"/>
      </w:pPr>
      <w:r>
        <w:rPr>
          <w:rFonts w:ascii="Times New Roman"/>
          <w:b w:val="false"/>
          <w:i w:val="false"/>
          <w:color w:val="000000"/>
          <w:sz w:val="28"/>
        </w:rPr>
        <w:t>
      "0" сандары "-444" сандарымен ауыстырылсын.</w:t>
      </w:r>
    </w:p>
    <w:bookmarkEnd w:id="78"/>
    <w:bookmarkStart w:name="z414" w:id="79"/>
    <w:p>
      <w:pPr>
        <w:spacing w:after="0"/>
        <w:ind w:left="0"/>
        <w:jc w:val="both"/>
      </w:pPr>
      <w:r>
        <w:rPr>
          <w:rFonts w:ascii="Times New Roman"/>
          <w:b w:val="false"/>
          <w:i w:val="false"/>
          <w:color w:val="000000"/>
          <w:sz w:val="28"/>
        </w:rPr>
        <w:t>
      6) тармақшада:</w:t>
      </w:r>
    </w:p>
    <w:bookmarkEnd w:id="79"/>
    <w:bookmarkStart w:name="z415" w:id="80"/>
    <w:p>
      <w:pPr>
        <w:spacing w:after="0"/>
        <w:ind w:left="0"/>
        <w:jc w:val="both"/>
      </w:pPr>
      <w:r>
        <w:rPr>
          <w:rFonts w:ascii="Times New Roman"/>
          <w:b w:val="false"/>
          <w:i w:val="false"/>
          <w:color w:val="000000"/>
          <w:sz w:val="28"/>
        </w:rPr>
        <w:t>
      "0" сандары "444" сандарымен ауыстырылсын.</w:t>
      </w:r>
    </w:p>
    <w:bookmarkEnd w:id="80"/>
    <w:bookmarkStart w:name="z416" w:id="81"/>
    <w:p>
      <w:pPr>
        <w:spacing w:after="0"/>
        <w:ind w:left="0"/>
        <w:jc w:val="both"/>
      </w:pPr>
      <w:r>
        <w:rPr>
          <w:rFonts w:ascii="Times New Roman"/>
          <w:b w:val="false"/>
          <w:i w:val="false"/>
          <w:color w:val="000000"/>
          <w:sz w:val="28"/>
        </w:rPr>
        <w:t>
      1-9. Суханбаев ауылдық округі 2021 жылға:</w:t>
      </w:r>
    </w:p>
    <w:bookmarkEnd w:id="81"/>
    <w:bookmarkStart w:name="z417" w:id="82"/>
    <w:p>
      <w:pPr>
        <w:spacing w:after="0"/>
        <w:ind w:left="0"/>
        <w:jc w:val="both"/>
      </w:pPr>
      <w:r>
        <w:rPr>
          <w:rFonts w:ascii="Times New Roman"/>
          <w:b w:val="false"/>
          <w:i w:val="false"/>
          <w:color w:val="000000"/>
          <w:sz w:val="28"/>
        </w:rPr>
        <w:t>
      1) тармақшада:</w:t>
      </w:r>
    </w:p>
    <w:bookmarkEnd w:id="82"/>
    <w:bookmarkStart w:name="z418" w:id="83"/>
    <w:p>
      <w:pPr>
        <w:spacing w:after="0"/>
        <w:ind w:left="0"/>
        <w:jc w:val="both"/>
      </w:pPr>
      <w:r>
        <w:rPr>
          <w:rFonts w:ascii="Times New Roman"/>
          <w:b w:val="false"/>
          <w:i w:val="false"/>
          <w:color w:val="000000"/>
          <w:sz w:val="28"/>
        </w:rPr>
        <w:t>
      "24442" сандары "31406" сандарымен ауыстырылсын</w:t>
      </w:r>
    </w:p>
    <w:bookmarkEnd w:id="83"/>
    <w:bookmarkStart w:name="z419" w:id="84"/>
    <w:p>
      <w:pPr>
        <w:spacing w:after="0"/>
        <w:ind w:left="0"/>
        <w:jc w:val="both"/>
      </w:pPr>
      <w:r>
        <w:rPr>
          <w:rFonts w:ascii="Times New Roman"/>
          <w:b w:val="false"/>
          <w:i w:val="false"/>
          <w:color w:val="000000"/>
          <w:sz w:val="28"/>
        </w:rPr>
        <w:t>
      "20472" сандары "27436" сандарымен ауыстырылсын</w:t>
      </w:r>
    </w:p>
    <w:bookmarkEnd w:id="84"/>
    <w:bookmarkStart w:name="z420" w:id="85"/>
    <w:p>
      <w:pPr>
        <w:spacing w:after="0"/>
        <w:ind w:left="0"/>
        <w:jc w:val="both"/>
      </w:pPr>
      <w:r>
        <w:rPr>
          <w:rFonts w:ascii="Times New Roman"/>
          <w:b w:val="false"/>
          <w:i w:val="false"/>
          <w:color w:val="000000"/>
          <w:sz w:val="28"/>
        </w:rPr>
        <w:t>
      2) тармақшада:</w:t>
      </w:r>
    </w:p>
    <w:bookmarkEnd w:id="85"/>
    <w:bookmarkStart w:name="z421" w:id="86"/>
    <w:p>
      <w:pPr>
        <w:spacing w:after="0"/>
        <w:ind w:left="0"/>
        <w:jc w:val="both"/>
      </w:pPr>
      <w:r>
        <w:rPr>
          <w:rFonts w:ascii="Times New Roman"/>
          <w:b w:val="false"/>
          <w:i w:val="false"/>
          <w:color w:val="000000"/>
          <w:sz w:val="28"/>
        </w:rPr>
        <w:t>
      "24442" сандары "31783" сандарымен ауыстырылсын.</w:t>
      </w:r>
    </w:p>
    <w:bookmarkEnd w:id="86"/>
    <w:bookmarkStart w:name="z422" w:id="87"/>
    <w:p>
      <w:pPr>
        <w:spacing w:after="0"/>
        <w:ind w:left="0"/>
        <w:jc w:val="both"/>
      </w:pPr>
      <w:r>
        <w:rPr>
          <w:rFonts w:ascii="Times New Roman"/>
          <w:b w:val="false"/>
          <w:i w:val="false"/>
          <w:color w:val="000000"/>
          <w:sz w:val="28"/>
        </w:rPr>
        <w:t>
      5) тармақшада:</w:t>
      </w:r>
    </w:p>
    <w:bookmarkEnd w:id="87"/>
    <w:bookmarkStart w:name="z423" w:id="88"/>
    <w:p>
      <w:pPr>
        <w:spacing w:after="0"/>
        <w:ind w:left="0"/>
        <w:jc w:val="both"/>
      </w:pPr>
      <w:r>
        <w:rPr>
          <w:rFonts w:ascii="Times New Roman"/>
          <w:b w:val="false"/>
          <w:i w:val="false"/>
          <w:color w:val="000000"/>
          <w:sz w:val="28"/>
        </w:rPr>
        <w:t>
      "0" сандары "-377" сандарымен ауыстырылсын.</w:t>
      </w:r>
    </w:p>
    <w:bookmarkEnd w:id="88"/>
    <w:bookmarkStart w:name="z424" w:id="89"/>
    <w:p>
      <w:pPr>
        <w:spacing w:after="0"/>
        <w:ind w:left="0"/>
        <w:jc w:val="both"/>
      </w:pPr>
      <w:r>
        <w:rPr>
          <w:rFonts w:ascii="Times New Roman"/>
          <w:b w:val="false"/>
          <w:i w:val="false"/>
          <w:color w:val="000000"/>
          <w:sz w:val="28"/>
        </w:rPr>
        <w:t>
      6) тармақшада:</w:t>
      </w:r>
    </w:p>
    <w:bookmarkEnd w:id="89"/>
    <w:bookmarkStart w:name="z425" w:id="90"/>
    <w:p>
      <w:pPr>
        <w:spacing w:after="0"/>
        <w:ind w:left="0"/>
        <w:jc w:val="both"/>
      </w:pPr>
      <w:r>
        <w:rPr>
          <w:rFonts w:ascii="Times New Roman"/>
          <w:b w:val="false"/>
          <w:i w:val="false"/>
          <w:color w:val="000000"/>
          <w:sz w:val="28"/>
        </w:rPr>
        <w:t>
      "0" сандары "377" сандарымен ауыстырылсын.</w:t>
      </w:r>
    </w:p>
    <w:bookmarkEnd w:id="90"/>
    <w:bookmarkStart w:name="z426" w:id="91"/>
    <w:p>
      <w:pPr>
        <w:spacing w:after="0"/>
        <w:ind w:left="0"/>
        <w:jc w:val="both"/>
      </w:pPr>
      <w:r>
        <w:rPr>
          <w:rFonts w:ascii="Times New Roman"/>
          <w:b w:val="false"/>
          <w:i w:val="false"/>
          <w:color w:val="000000"/>
          <w:sz w:val="28"/>
        </w:rPr>
        <w:t>
      1-10. Қостөбе ауылдық округі 2021 жылға:</w:t>
      </w:r>
    </w:p>
    <w:bookmarkEnd w:id="91"/>
    <w:bookmarkStart w:name="z427" w:id="92"/>
    <w:p>
      <w:pPr>
        <w:spacing w:after="0"/>
        <w:ind w:left="0"/>
        <w:jc w:val="both"/>
      </w:pPr>
      <w:r>
        <w:rPr>
          <w:rFonts w:ascii="Times New Roman"/>
          <w:b w:val="false"/>
          <w:i w:val="false"/>
          <w:color w:val="000000"/>
          <w:sz w:val="28"/>
        </w:rPr>
        <w:t>
      1) тармақшада:</w:t>
      </w:r>
    </w:p>
    <w:bookmarkEnd w:id="92"/>
    <w:bookmarkStart w:name="z428" w:id="93"/>
    <w:p>
      <w:pPr>
        <w:spacing w:after="0"/>
        <w:ind w:left="0"/>
        <w:jc w:val="both"/>
      </w:pPr>
      <w:r>
        <w:rPr>
          <w:rFonts w:ascii="Times New Roman"/>
          <w:b w:val="false"/>
          <w:i w:val="false"/>
          <w:color w:val="000000"/>
          <w:sz w:val="28"/>
        </w:rPr>
        <w:t>
      "37616" сандары "55601" сандарымен ауыстырылсын</w:t>
      </w:r>
    </w:p>
    <w:bookmarkEnd w:id="93"/>
    <w:bookmarkStart w:name="z429" w:id="94"/>
    <w:p>
      <w:pPr>
        <w:spacing w:after="0"/>
        <w:ind w:left="0"/>
        <w:jc w:val="both"/>
      </w:pPr>
      <w:r>
        <w:rPr>
          <w:rFonts w:ascii="Times New Roman"/>
          <w:b w:val="false"/>
          <w:i w:val="false"/>
          <w:color w:val="000000"/>
          <w:sz w:val="28"/>
        </w:rPr>
        <w:t>
      "23572" сандары "41557" сандарымен ауыстырылсын</w:t>
      </w:r>
    </w:p>
    <w:bookmarkEnd w:id="94"/>
    <w:bookmarkStart w:name="z430" w:id="95"/>
    <w:p>
      <w:pPr>
        <w:spacing w:after="0"/>
        <w:ind w:left="0"/>
        <w:jc w:val="both"/>
      </w:pPr>
      <w:r>
        <w:rPr>
          <w:rFonts w:ascii="Times New Roman"/>
          <w:b w:val="false"/>
          <w:i w:val="false"/>
          <w:color w:val="000000"/>
          <w:sz w:val="28"/>
        </w:rPr>
        <w:t>
      2) тармақшада:</w:t>
      </w:r>
    </w:p>
    <w:bookmarkEnd w:id="95"/>
    <w:bookmarkStart w:name="z431" w:id="96"/>
    <w:p>
      <w:pPr>
        <w:spacing w:after="0"/>
        <w:ind w:left="0"/>
        <w:jc w:val="both"/>
      </w:pPr>
      <w:r>
        <w:rPr>
          <w:rFonts w:ascii="Times New Roman"/>
          <w:b w:val="false"/>
          <w:i w:val="false"/>
          <w:color w:val="000000"/>
          <w:sz w:val="28"/>
        </w:rPr>
        <w:t>
      "37616" сандары "58002" сандарымен ауыстырылсын.</w:t>
      </w:r>
    </w:p>
    <w:bookmarkEnd w:id="96"/>
    <w:bookmarkStart w:name="z432" w:id="97"/>
    <w:p>
      <w:pPr>
        <w:spacing w:after="0"/>
        <w:ind w:left="0"/>
        <w:jc w:val="both"/>
      </w:pPr>
      <w:r>
        <w:rPr>
          <w:rFonts w:ascii="Times New Roman"/>
          <w:b w:val="false"/>
          <w:i w:val="false"/>
          <w:color w:val="000000"/>
          <w:sz w:val="28"/>
        </w:rPr>
        <w:t>
      5) тармақшада:</w:t>
      </w:r>
    </w:p>
    <w:bookmarkEnd w:id="97"/>
    <w:bookmarkStart w:name="z433" w:id="98"/>
    <w:p>
      <w:pPr>
        <w:spacing w:after="0"/>
        <w:ind w:left="0"/>
        <w:jc w:val="both"/>
      </w:pPr>
      <w:r>
        <w:rPr>
          <w:rFonts w:ascii="Times New Roman"/>
          <w:b w:val="false"/>
          <w:i w:val="false"/>
          <w:color w:val="000000"/>
          <w:sz w:val="28"/>
        </w:rPr>
        <w:t>
      "0" сандары "-2401" сандарымен ауыстырылсын.</w:t>
      </w:r>
    </w:p>
    <w:bookmarkEnd w:id="98"/>
    <w:bookmarkStart w:name="z434" w:id="99"/>
    <w:p>
      <w:pPr>
        <w:spacing w:after="0"/>
        <w:ind w:left="0"/>
        <w:jc w:val="both"/>
      </w:pPr>
      <w:r>
        <w:rPr>
          <w:rFonts w:ascii="Times New Roman"/>
          <w:b w:val="false"/>
          <w:i w:val="false"/>
          <w:color w:val="000000"/>
          <w:sz w:val="28"/>
        </w:rPr>
        <w:t>
      6) тармақшада:</w:t>
      </w:r>
    </w:p>
    <w:bookmarkEnd w:id="99"/>
    <w:bookmarkStart w:name="z435" w:id="100"/>
    <w:p>
      <w:pPr>
        <w:spacing w:after="0"/>
        <w:ind w:left="0"/>
        <w:jc w:val="both"/>
      </w:pPr>
      <w:r>
        <w:rPr>
          <w:rFonts w:ascii="Times New Roman"/>
          <w:b w:val="false"/>
          <w:i w:val="false"/>
          <w:color w:val="000000"/>
          <w:sz w:val="28"/>
        </w:rPr>
        <w:t>
      "0" сандары "2401" сандарымен ауыстырылсын.</w:t>
      </w:r>
    </w:p>
    <w:bookmarkEnd w:id="100"/>
    <w:bookmarkStart w:name="z436" w:id="101"/>
    <w:p>
      <w:pPr>
        <w:spacing w:after="0"/>
        <w:ind w:left="0"/>
        <w:jc w:val="both"/>
      </w:pPr>
      <w:r>
        <w:rPr>
          <w:rFonts w:ascii="Times New Roman"/>
          <w:b w:val="false"/>
          <w:i w:val="false"/>
          <w:color w:val="000000"/>
          <w:sz w:val="28"/>
        </w:rPr>
        <w:t>
      1-11. Бурыл ауылдық округі 2021 жылға:</w:t>
      </w:r>
    </w:p>
    <w:bookmarkEnd w:id="101"/>
    <w:bookmarkStart w:name="z437" w:id="102"/>
    <w:p>
      <w:pPr>
        <w:spacing w:after="0"/>
        <w:ind w:left="0"/>
        <w:jc w:val="both"/>
      </w:pPr>
      <w:r>
        <w:rPr>
          <w:rFonts w:ascii="Times New Roman"/>
          <w:b w:val="false"/>
          <w:i w:val="false"/>
          <w:color w:val="000000"/>
          <w:sz w:val="28"/>
        </w:rPr>
        <w:t>
      1) тармақшада:</w:t>
      </w:r>
    </w:p>
    <w:bookmarkEnd w:id="102"/>
    <w:bookmarkStart w:name="z438" w:id="103"/>
    <w:p>
      <w:pPr>
        <w:spacing w:after="0"/>
        <w:ind w:left="0"/>
        <w:jc w:val="both"/>
      </w:pPr>
      <w:r>
        <w:rPr>
          <w:rFonts w:ascii="Times New Roman"/>
          <w:b w:val="false"/>
          <w:i w:val="false"/>
          <w:color w:val="000000"/>
          <w:sz w:val="28"/>
        </w:rPr>
        <w:t>
      "46835" сандары "58420" сандарымен ауыстырылсын</w:t>
      </w:r>
    </w:p>
    <w:bookmarkEnd w:id="103"/>
    <w:bookmarkStart w:name="z439" w:id="104"/>
    <w:p>
      <w:pPr>
        <w:spacing w:after="0"/>
        <w:ind w:left="0"/>
        <w:jc w:val="both"/>
      </w:pPr>
      <w:r>
        <w:rPr>
          <w:rFonts w:ascii="Times New Roman"/>
          <w:b w:val="false"/>
          <w:i w:val="false"/>
          <w:color w:val="000000"/>
          <w:sz w:val="28"/>
        </w:rPr>
        <w:t>
      "21704" сандары "33289" сандарымен ауыстырылсын</w:t>
      </w:r>
    </w:p>
    <w:bookmarkEnd w:id="104"/>
    <w:bookmarkStart w:name="z440" w:id="105"/>
    <w:p>
      <w:pPr>
        <w:spacing w:after="0"/>
        <w:ind w:left="0"/>
        <w:jc w:val="both"/>
      </w:pPr>
      <w:r>
        <w:rPr>
          <w:rFonts w:ascii="Times New Roman"/>
          <w:b w:val="false"/>
          <w:i w:val="false"/>
          <w:color w:val="000000"/>
          <w:sz w:val="28"/>
        </w:rPr>
        <w:t>
      2) тармақшада:</w:t>
      </w:r>
    </w:p>
    <w:bookmarkEnd w:id="105"/>
    <w:bookmarkStart w:name="z441" w:id="106"/>
    <w:p>
      <w:pPr>
        <w:spacing w:after="0"/>
        <w:ind w:left="0"/>
        <w:jc w:val="both"/>
      </w:pPr>
      <w:r>
        <w:rPr>
          <w:rFonts w:ascii="Times New Roman"/>
          <w:b w:val="false"/>
          <w:i w:val="false"/>
          <w:color w:val="000000"/>
          <w:sz w:val="28"/>
        </w:rPr>
        <w:t>
      "46835" сандары "62537" сандарымен ауыстырылсын.</w:t>
      </w:r>
    </w:p>
    <w:bookmarkEnd w:id="106"/>
    <w:bookmarkStart w:name="z442" w:id="107"/>
    <w:p>
      <w:pPr>
        <w:spacing w:after="0"/>
        <w:ind w:left="0"/>
        <w:jc w:val="both"/>
      </w:pPr>
      <w:r>
        <w:rPr>
          <w:rFonts w:ascii="Times New Roman"/>
          <w:b w:val="false"/>
          <w:i w:val="false"/>
          <w:color w:val="000000"/>
          <w:sz w:val="28"/>
        </w:rPr>
        <w:t>
      5) тармақшада:</w:t>
      </w:r>
    </w:p>
    <w:bookmarkEnd w:id="107"/>
    <w:bookmarkStart w:name="z443" w:id="108"/>
    <w:p>
      <w:pPr>
        <w:spacing w:after="0"/>
        <w:ind w:left="0"/>
        <w:jc w:val="both"/>
      </w:pPr>
      <w:r>
        <w:rPr>
          <w:rFonts w:ascii="Times New Roman"/>
          <w:b w:val="false"/>
          <w:i w:val="false"/>
          <w:color w:val="000000"/>
          <w:sz w:val="28"/>
        </w:rPr>
        <w:t>
      "0" сандары "-4117" сандарымен ауыстырылсын.</w:t>
      </w:r>
    </w:p>
    <w:bookmarkEnd w:id="108"/>
    <w:bookmarkStart w:name="z444" w:id="109"/>
    <w:p>
      <w:pPr>
        <w:spacing w:after="0"/>
        <w:ind w:left="0"/>
        <w:jc w:val="both"/>
      </w:pPr>
      <w:r>
        <w:rPr>
          <w:rFonts w:ascii="Times New Roman"/>
          <w:b w:val="false"/>
          <w:i w:val="false"/>
          <w:color w:val="000000"/>
          <w:sz w:val="28"/>
        </w:rPr>
        <w:t>
      6) тармақшада:</w:t>
      </w:r>
    </w:p>
    <w:bookmarkEnd w:id="109"/>
    <w:bookmarkStart w:name="z445" w:id="110"/>
    <w:p>
      <w:pPr>
        <w:spacing w:after="0"/>
        <w:ind w:left="0"/>
        <w:jc w:val="both"/>
      </w:pPr>
      <w:r>
        <w:rPr>
          <w:rFonts w:ascii="Times New Roman"/>
          <w:b w:val="false"/>
          <w:i w:val="false"/>
          <w:color w:val="000000"/>
          <w:sz w:val="28"/>
        </w:rPr>
        <w:t>
      "0" сандары "4117" сандарымен ауыстырылсын.</w:t>
      </w:r>
    </w:p>
    <w:bookmarkEnd w:id="110"/>
    <w:bookmarkStart w:name="z446" w:id="111"/>
    <w:p>
      <w:pPr>
        <w:spacing w:after="0"/>
        <w:ind w:left="0"/>
        <w:jc w:val="both"/>
      </w:pPr>
      <w:r>
        <w:rPr>
          <w:rFonts w:ascii="Times New Roman"/>
          <w:b w:val="false"/>
          <w:i w:val="false"/>
          <w:color w:val="000000"/>
          <w:sz w:val="28"/>
        </w:rPr>
        <w:t>
      1-12. Көптерек ауылдық округі 2021 жылға:</w:t>
      </w:r>
    </w:p>
    <w:bookmarkEnd w:id="111"/>
    <w:bookmarkStart w:name="z447" w:id="112"/>
    <w:p>
      <w:pPr>
        <w:spacing w:after="0"/>
        <w:ind w:left="0"/>
        <w:jc w:val="both"/>
      </w:pPr>
      <w:r>
        <w:rPr>
          <w:rFonts w:ascii="Times New Roman"/>
          <w:b w:val="false"/>
          <w:i w:val="false"/>
          <w:color w:val="000000"/>
          <w:sz w:val="28"/>
        </w:rPr>
        <w:t>
      1) тармақшада:</w:t>
      </w:r>
    </w:p>
    <w:bookmarkEnd w:id="112"/>
    <w:bookmarkStart w:name="z448" w:id="113"/>
    <w:p>
      <w:pPr>
        <w:spacing w:after="0"/>
        <w:ind w:left="0"/>
        <w:jc w:val="both"/>
      </w:pPr>
      <w:r>
        <w:rPr>
          <w:rFonts w:ascii="Times New Roman"/>
          <w:b w:val="false"/>
          <w:i w:val="false"/>
          <w:color w:val="000000"/>
          <w:sz w:val="28"/>
        </w:rPr>
        <w:t>
      "23316" сандары "33233" сандарымен ауыстырылсын</w:t>
      </w:r>
    </w:p>
    <w:bookmarkEnd w:id="113"/>
    <w:bookmarkStart w:name="z449" w:id="114"/>
    <w:p>
      <w:pPr>
        <w:spacing w:after="0"/>
        <w:ind w:left="0"/>
        <w:jc w:val="both"/>
      </w:pPr>
      <w:r>
        <w:rPr>
          <w:rFonts w:ascii="Times New Roman"/>
          <w:b w:val="false"/>
          <w:i w:val="false"/>
          <w:color w:val="000000"/>
          <w:sz w:val="28"/>
        </w:rPr>
        <w:t>
      "19180" сандары "29097" сандарымен ауыстырылсын</w:t>
      </w:r>
    </w:p>
    <w:bookmarkEnd w:id="114"/>
    <w:bookmarkStart w:name="z450" w:id="115"/>
    <w:p>
      <w:pPr>
        <w:spacing w:after="0"/>
        <w:ind w:left="0"/>
        <w:jc w:val="both"/>
      </w:pPr>
      <w:r>
        <w:rPr>
          <w:rFonts w:ascii="Times New Roman"/>
          <w:b w:val="false"/>
          <w:i w:val="false"/>
          <w:color w:val="000000"/>
          <w:sz w:val="28"/>
        </w:rPr>
        <w:t>
      2) тармақшада:</w:t>
      </w:r>
    </w:p>
    <w:bookmarkEnd w:id="115"/>
    <w:bookmarkStart w:name="z451" w:id="116"/>
    <w:p>
      <w:pPr>
        <w:spacing w:after="0"/>
        <w:ind w:left="0"/>
        <w:jc w:val="both"/>
      </w:pPr>
      <w:r>
        <w:rPr>
          <w:rFonts w:ascii="Times New Roman"/>
          <w:b w:val="false"/>
          <w:i w:val="false"/>
          <w:color w:val="000000"/>
          <w:sz w:val="28"/>
        </w:rPr>
        <w:t>
      "23316" сандары "33264" сандарымен ауыстырылсын.</w:t>
      </w:r>
    </w:p>
    <w:bookmarkEnd w:id="116"/>
    <w:bookmarkStart w:name="z452" w:id="117"/>
    <w:p>
      <w:pPr>
        <w:spacing w:after="0"/>
        <w:ind w:left="0"/>
        <w:jc w:val="both"/>
      </w:pPr>
      <w:r>
        <w:rPr>
          <w:rFonts w:ascii="Times New Roman"/>
          <w:b w:val="false"/>
          <w:i w:val="false"/>
          <w:color w:val="000000"/>
          <w:sz w:val="28"/>
        </w:rPr>
        <w:t>
      5) тармақшада:</w:t>
      </w:r>
    </w:p>
    <w:bookmarkEnd w:id="117"/>
    <w:bookmarkStart w:name="z453" w:id="118"/>
    <w:p>
      <w:pPr>
        <w:spacing w:after="0"/>
        <w:ind w:left="0"/>
        <w:jc w:val="both"/>
      </w:pPr>
      <w:r>
        <w:rPr>
          <w:rFonts w:ascii="Times New Roman"/>
          <w:b w:val="false"/>
          <w:i w:val="false"/>
          <w:color w:val="000000"/>
          <w:sz w:val="28"/>
        </w:rPr>
        <w:t>
      "0" сандары "-31" сандарымен ауыстырылсын.</w:t>
      </w:r>
    </w:p>
    <w:bookmarkEnd w:id="118"/>
    <w:bookmarkStart w:name="z454" w:id="119"/>
    <w:p>
      <w:pPr>
        <w:spacing w:after="0"/>
        <w:ind w:left="0"/>
        <w:jc w:val="both"/>
      </w:pPr>
      <w:r>
        <w:rPr>
          <w:rFonts w:ascii="Times New Roman"/>
          <w:b w:val="false"/>
          <w:i w:val="false"/>
          <w:color w:val="000000"/>
          <w:sz w:val="28"/>
        </w:rPr>
        <w:t>
      6) тармақшада:</w:t>
      </w:r>
    </w:p>
    <w:bookmarkEnd w:id="119"/>
    <w:bookmarkStart w:name="z455" w:id="120"/>
    <w:p>
      <w:pPr>
        <w:spacing w:after="0"/>
        <w:ind w:left="0"/>
        <w:jc w:val="both"/>
      </w:pPr>
      <w:r>
        <w:rPr>
          <w:rFonts w:ascii="Times New Roman"/>
          <w:b w:val="false"/>
          <w:i w:val="false"/>
          <w:color w:val="000000"/>
          <w:sz w:val="28"/>
        </w:rPr>
        <w:t>
      "0" сандары "31" сандарымен ауыстырылсын.</w:t>
      </w:r>
    </w:p>
    <w:bookmarkEnd w:id="120"/>
    <w:bookmarkStart w:name="z456" w:id="121"/>
    <w:p>
      <w:pPr>
        <w:spacing w:after="0"/>
        <w:ind w:left="0"/>
        <w:jc w:val="both"/>
      </w:pPr>
      <w:r>
        <w:rPr>
          <w:rFonts w:ascii="Times New Roman"/>
          <w:b w:val="false"/>
          <w:i w:val="false"/>
          <w:color w:val="000000"/>
          <w:sz w:val="28"/>
        </w:rPr>
        <w:t>
      1-13. Үлгілі ауылдық округі 2021 жылға:</w:t>
      </w:r>
    </w:p>
    <w:bookmarkEnd w:id="121"/>
    <w:bookmarkStart w:name="z457" w:id="122"/>
    <w:p>
      <w:pPr>
        <w:spacing w:after="0"/>
        <w:ind w:left="0"/>
        <w:jc w:val="both"/>
      </w:pPr>
      <w:r>
        <w:rPr>
          <w:rFonts w:ascii="Times New Roman"/>
          <w:b w:val="false"/>
          <w:i w:val="false"/>
          <w:color w:val="000000"/>
          <w:sz w:val="28"/>
        </w:rPr>
        <w:t>
      1) тармақшада:</w:t>
      </w:r>
    </w:p>
    <w:bookmarkEnd w:id="122"/>
    <w:bookmarkStart w:name="z458" w:id="123"/>
    <w:p>
      <w:pPr>
        <w:spacing w:after="0"/>
        <w:ind w:left="0"/>
        <w:jc w:val="both"/>
      </w:pPr>
      <w:r>
        <w:rPr>
          <w:rFonts w:ascii="Times New Roman"/>
          <w:b w:val="false"/>
          <w:i w:val="false"/>
          <w:color w:val="000000"/>
          <w:sz w:val="28"/>
        </w:rPr>
        <w:t>
      "26225" сандары "36525" сандарымен ауыстырылсын</w:t>
      </w:r>
    </w:p>
    <w:bookmarkEnd w:id="123"/>
    <w:bookmarkStart w:name="z459" w:id="124"/>
    <w:p>
      <w:pPr>
        <w:spacing w:after="0"/>
        <w:ind w:left="0"/>
        <w:jc w:val="both"/>
      </w:pPr>
      <w:r>
        <w:rPr>
          <w:rFonts w:ascii="Times New Roman"/>
          <w:b w:val="false"/>
          <w:i w:val="false"/>
          <w:color w:val="000000"/>
          <w:sz w:val="28"/>
        </w:rPr>
        <w:t>
      "21434" сандары "31734" сандарымен ауыстырылсын</w:t>
      </w:r>
    </w:p>
    <w:bookmarkEnd w:id="124"/>
    <w:bookmarkStart w:name="z460" w:id="125"/>
    <w:p>
      <w:pPr>
        <w:spacing w:after="0"/>
        <w:ind w:left="0"/>
        <w:jc w:val="both"/>
      </w:pPr>
      <w:r>
        <w:rPr>
          <w:rFonts w:ascii="Times New Roman"/>
          <w:b w:val="false"/>
          <w:i w:val="false"/>
          <w:color w:val="000000"/>
          <w:sz w:val="28"/>
        </w:rPr>
        <w:t>
      2) тармақшада:</w:t>
      </w:r>
    </w:p>
    <w:bookmarkEnd w:id="125"/>
    <w:bookmarkStart w:name="z461" w:id="126"/>
    <w:p>
      <w:pPr>
        <w:spacing w:after="0"/>
        <w:ind w:left="0"/>
        <w:jc w:val="both"/>
      </w:pPr>
      <w:r>
        <w:rPr>
          <w:rFonts w:ascii="Times New Roman"/>
          <w:b w:val="false"/>
          <w:i w:val="false"/>
          <w:color w:val="000000"/>
          <w:sz w:val="28"/>
        </w:rPr>
        <w:t>
      "26225" сандары "37558" сандарымен ауыстырылсын.</w:t>
      </w:r>
    </w:p>
    <w:bookmarkEnd w:id="126"/>
    <w:bookmarkStart w:name="z462" w:id="127"/>
    <w:p>
      <w:pPr>
        <w:spacing w:after="0"/>
        <w:ind w:left="0"/>
        <w:jc w:val="both"/>
      </w:pPr>
      <w:r>
        <w:rPr>
          <w:rFonts w:ascii="Times New Roman"/>
          <w:b w:val="false"/>
          <w:i w:val="false"/>
          <w:color w:val="000000"/>
          <w:sz w:val="28"/>
        </w:rPr>
        <w:t>
      5) тармақшада:</w:t>
      </w:r>
    </w:p>
    <w:bookmarkEnd w:id="127"/>
    <w:bookmarkStart w:name="z463" w:id="128"/>
    <w:p>
      <w:pPr>
        <w:spacing w:after="0"/>
        <w:ind w:left="0"/>
        <w:jc w:val="both"/>
      </w:pPr>
      <w:r>
        <w:rPr>
          <w:rFonts w:ascii="Times New Roman"/>
          <w:b w:val="false"/>
          <w:i w:val="false"/>
          <w:color w:val="000000"/>
          <w:sz w:val="28"/>
        </w:rPr>
        <w:t>
      "0" сандары "-1033" сандарымен ауыстырылсын.</w:t>
      </w:r>
    </w:p>
    <w:bookmarkEnd w:id="128"/>
    <w:bookmarkStart w:name="z464" w:id="129"/>
    <w:p>
      <w:pPr>
        <w:spacing w:after="0"/>
        <w:ind w:left="0"/>
        <w:jc w:val="both"/>
      </w:pPr>
      <w:r>
        <w:rPr>
          <w:rFonts w:ascii="Times New Roman"/>
          <w:b w:val="false"/>
          <w:i w:val="false"/>
          <w:color w:val="000000"/>
          <w:sz w:val="28"/>
        </w:rPr>
        <w:t>
      6) тармақшада:</w:t>
      </w:r>
    </w:p>
    <w:bookmarkEnd w:id="129"/>
    <w:bookmarkStart w:name="z465" w:id="130"/>
    <w:p>
      <w:pPr>
        <w:spacing w:after="0"/>
        <w:ind w:left="0"/>
        <w:jc w:val="both"/>
      </w:pPr>
      <w:r>
        <w:rPr>
          <w:rFonts w:ascii="Times New Roman"/>
          <w:b w:val="false"/>
          <w:i w:val="false"/>
          <w:color w:val="000000"/>
          <w:sz w:val="28"/>
        </w:rPr>
        <w:t>
      "0" сандары "1033" сандарымен ауыстырылсын.</w:t>
      </w:r>
    </w:p>
    <w:bookmarkEnd w:id="130"/>
    <w:bookmarkStart w:name="z466" w:id="131"/>
    <w:p>
      <w:pPr>
        <w:spacing w:after="0"/>
        <w:ind w:left="0"/>
        <w:jc w:val="both"/>
      </w:pPr>
      <w:r>
        <w:rPr>
          <w:rFonts w:ascii="Times New Roman"/>
          <w:b w:val="false"/>
          <w:i w:val="false"/>
          <w:color w:val="000000"/>
          <w:sz w:val="28"/>
        </w:rPr>
        <w:t>
      1-14. Сарыкемер ауылдық округі 2021 жылға:</w:t>
      </w:r>
    </w:p>
    <w:bookmarkEnd w:id="131"/>
    <w:bookmarkStart w:name="z467" w:id="132"/>
    <w:p>
      <w:pPr>
        <w:spacing w:after="0"/>
        <w:ind w:left="0"/>
        <w:jc w:val="both"/>
      </w:pPr>
      <w:r>
        <w:rPr>
          <w:rFonts w:ascii="Times New Roman"/>
          <w:b w:val="false"/>
          <w:i w:val="false"/>
          <w:color w:val="000000"/>
          <w:sz w:val="28"/>
        </w:rPr>
        <w:t>
      1) тармақшада:</w:t>
      </w:r>
    </w:p>
    <w:bookmarkEnd w:id="132"/>
    <w:bookmarkStart w:name="z468" w:id="133"/>
    <w:p>
      <w:pPr>
        <w:spacing w:after="0"/>
        <w:ind w:left="0"/>
        <w:jc w:val="both"/>
      </w:pPr>
      <w:r>
        <w:rPr>
          <w:rFonts w:ascii="Times New Roman"/>
          <w:b w:val="false"/>
          <w:i w:val="false"/>
          <w:color w:val="000000"/>
          <w:sz w:val="28"/>
        </w:rPr>
        <w:t>
      "119924" сандары "153514" сандарымен ауыстырылсын</w:t>
      </w:r>
    </w:p>
    <w:bookmarkEnd w:id="133"/>
    <w:bookmarkStart w:name="z469" w:id="134"/>
    <w:p>
      <w:pPr>
        <w:spacing w:after="0"/>
        <w:ind w:left="0"/>
        <w:jc w:val="both"/>
      </w:pPr>
      <w:r>
        <w:rPr>
          <w:rFonts w:ascii="Times New Roman"/>
          <w:b w:val="false"/>
          <w:i w:val="false"/>
          <w:color w:val="000000"/>
          <w:sz w:val="28"/>
        </w:rPr>
        <w:t>
      "80927" сандары "114517" сандарымен ауыстырылсын</w:t>
      </w:r>
    </w:p>
    <w:bookmarkEnd w:id="134"/>
    <w:bookmarkStart w:name="z470" w:id="135"/>
    <w:p>
      <w:pPr>
        <w:spacing w:after="0"/>
        <w:ind w:left="0"/>
        <w:jc w:val="both"/>
      </w:pPr>
      <w:r>
        <w:rPr>
          <w:rFonts w:ascii="Times New Roman"/>
          <w:b w:val="false"/>
          <w:i w:val="false"/>
          <w:color w:val="000000"/>
          <w:sz w:val="28"/>
        </w:rPr>
        <w:t>
      2) тармақшада:</w:t>
      </w:r>
    </w:p>
    <w:bookmarkEnd w:id="135"/>
    <w:bookmarkStart w:name="z471" w:id="136"/>
    <w:p>
      <w:pPr>
        <w:spacing w:after="0"/>
        <w:ind w:left="0"/>
        <w:jc w:val="both"/>
      </w:pPr>
      <w:r>
        <w:rPr>
          <w:rFonts w:ascii="Times New Roman"/>
          <w:b w:val="false"/>
          <w:i w:val="false"/>
          <w:color w:val="000000"/>
          <w:sz w:val="28"/>
        </w:rPr>
        <w:t>
      "119924" сандары "158168" сандарымен ауыстырылсын.</w:t>
      </w:r>
    </w:p>
    <w:bookmarkEnd w:id="136"/>
    <w:bookmarkStart w:name="z472" w:id="137"/>
    <w:p>
      <w:pPr>
        <w:spacing w:after="0"/>
        <w:ind w:left="0"/>
        <w:jc w:val="both"/>
      </w:pPr>
      <w:r>
        <w:rPr>
          <w:rFonts w:ascii="Times New Roman"/>
          <w:b w:val="false"/>
          <w:i w:val="false"/>
          <w:color w:val="000000"/>
          <w:sz w:val="28"/>
        </w:rPr>
        <w:t>
      5) тармақшада:</w:t>
      </w:r>
    </w:p>
    <w:bookmarkEnd w:id="137"/>
    <w:bookmarkStart w:name="z473" w:id="138"/>
    <w:p>
      <w:pPr>
        <w:spacing w:after="0"/>
        <w:ind w:left="0"/>
        <w:jc w:val="both"/>
      </w:pPr>
      <w:r>
        <w:rPr>
          <w:rFonts w:ascii="Times New Roman"/>
          <w:b w:val="false"/>
          <w:i w:val="false"/>
          <w:color w:val="000000"/>
          <w:sz w:val="28"/>
        </w:rPr>
        <w:t>
      "0" сандары "-4653" сандарымен ауыстырылсын.</w:t>
      </w:r>
    </w:p>
    <w:bookmarkEnd w:id="138"/>
    <w:bookmarkStart w:name="z474" w:id="139"/>
    <w:p>
      <w:pPr>
        <w:spacing w:after="0"/>
        <w:ind w:left="0"/>
        <w:jc w:val="both"/>
      </w:pPr>
      <w:r>
        <w:rPr>
          <w:rFonts w:ascii="Times New Roman"/>
          <w:b w:val="false"/>
          <w:i w:val="false"/>
          <w:color w:val="000000"/>
          <w:sz w:val="28"/>
        </w:rPr>
        <w:t>
      6) тармақшада:</w:t>
      </w:r>
    </w:p>
    <w:bookmarkEnd w:id="139"/>
    <w:bookmarkStart w:name="z475" w:id="140"/>
    <w:p>
      <w:pPr>
        <w:spacing w:after="0"/>
        <w:ind w:left="0"/>
        <w:jc w:val="both"/>
      </w:pPr>
      <w:r>
        <w:rPr>
          <w:rFonts w:ascii="Times New Roman"/>
          <w:b w:val="false"/>
          <w:i w:val="false"/>
          <w:color w:val="000000"/>
          <w:sz w:val="28"/>
        </w:rPr>
        <w:t>
      "0" сандары "4653" сандарымен ауыстырылсын.</w:t>
      </w:r>
    </w:p>
    <w:bookmarkEnd w:id="140"/>
    <w:bookmarkStart w:name="z476" w:id="141"/>
    <w:p>
      <w:pPr>
        <w:spacing w:after="0"/>
        <w:ind w:left="0"/>
        <w:jc w:val="both"/>
      </w:pPr>
      <w:r>
        <w:rPr>
          <w:rFonts w:ascii="Times New Roman"/>
          <w:b w:val="false"/>
          <w:i w:val="false"/>
          <w:color w:val="000000"/>
          <w:sz w:val="28"/>
        </w:rPr>
        <w:t>
      1-15. Қызыл жұлдыз ауылдық округі 2021 жылға:</w:t>
      </w:r>
    </w:p>
    <w:bookmarkEnd w:id="141"/>
    <w:bookmarkStart w:name="z477" w:id="142"/>
    <w:p>
      <w:pPr>
        <w:spacing w:after="0"/>
        <w:ind w:left="0"/>
        <w:jc w:val="both"/>
      </w:pPr>
      <w:r>
        <w:rPr>
          <w:rFonts w:ascii="Times New Roman"/>
          <w:b w:val="false"/>
          <w:i w:val="false"/>
          <w:color w:val="000000"/>
          <w:sz w:val="28"/>
        </w:rPr>
        <w:t>
      1) тармақшада:</w:t>
      </w:r>
    </w:p>
    <w:bookmarkEnd w:id="142"/>
    <w:bookmarkStart w:name="z478" w:id="143"/>
    <w:p>
      <w:pPr>
        <w:spacing w:after="0"/>
        <w:ind w:left="0"/>
        <w:jc w:val="both"/>
      </w:pPr>
      <w:r>
        <w:rPr>
          <w:rFonts w:ascii="Times New Roman"/>
          <w:b w:val="false"/>
          <w:i w:val="false"/>
          <w:color w:val="000000"/>
          <w:sz w:val="28"/>
        </w:rPr>
        <w:t>
      "33026" сандары "37814" сандарымен ауыстырылсын</w:t>
      </w:r>
    </w:p>
    <w:bookmarkEnd w:id="143"/>
    <w:bookmarkStart w:name="z479" w:id="144"/>
    <w:p>
      <w:pPr>
        <w:spacing w:after="0"/>
        <w:ind w:left="0"/>
        <w:jc w:val="both"/>
      </w:pPr>
      <w:r>
        <w:rPr>
          <w:rFonts w:ascii="Times New Roman"/>
          <w:b w:val="false"/>
          <w:i w:val="false"/>
          <w:color w:val="000000"/>
          <w:sz w:val="28"/>
        </w:rPr>
        <w:t>
      "21784" сандары "26572" сандарымен ауыстырылсын</w:t>
      </w:r>
    </w:p>
    <w:bookmarkEnd w:id="144"/>
    <w:bookmarkStart w:name="z480" w:id="145"/>
    <w:p>
      <w:pPr>
        <w:spacing w:after="0"/>
        <w:ind w:left="0"/>
        <w:jc w:val="both"/>
      </w:pPr>
      <w:r>
        <w:rPr>
          <w:rFonts w:ascii="Times New Roman"/>
          <w:b w:val="false"/>
          <w:i w:val="false"/>
          <w:color w:val="000000"/>
          <w:sz w:val="28"/>
        </w:rPr>
        <w:t>
      2) тармақшада:</w:t>
      </w:r>
    </w:p>
    <w:bookmarkEnd w:id="145"/>
    <w:bookmarkStart w:name="z481" w:id="146"/>
    <w:p>
      <w:pPr>
        <w:spacing w:after="0"/>
        <w:ind w:left="0"/>
        <w:jc w:val="both"/>
      </w:pPr>
      <w:r>
        <w:rPr>
          <w:rFonts w:ascii="Times New Roman"/>
          <w:b w:val="false"/>
          <w:i w:val="false"/>
          <w:color w:val="000000"/>
          <w:sz w:val="28"/>
        </w:rPr>
        <w:t>
      "33026" сандары "38254" сандарымен ауыстырылсын.</w:t>
      </w:r>
    </w:p>
    <w:bookmarkEnd w:id="146"/>
    <w:bookmarkStart w:name="z482" w:id="147"/>
    <w:p>
      <w:pPr>
        <w:spacing w:after="0"/>
        <w:ind w:left="0"/>
        <w:jc w:val="both"/>
      </w:pPr>
      <w:r>
        <w:rPr>
          <w:rFonts w:ascii="Times New Roman"/>
          <w:b w:val="false"/>
          <w:i w:val="false"/>
          <w:color w:val="000000"/>
          <w:sz w:val="28"/>
        </w:rPr>
        <w:t>
      5) тармақшада:</w:t>
      </w:r>
    </w:p>
    <w:bookmarkEnd w:id="147"/>
    <w:bookmarkStart w:name="z483" w:id="148"/>
    <w:p>
      <w:pPr>
        <w:spacing w:after="0"/>
        <w:ind w:left="0"/>
        <w:jc w:val="both"/>
      </w:pPr>
      <w:r>
        <w:rPr>
          <w:rFonts w:ascii="Times New Roman"/>
          <w:b w:val="false"/>
          <w:i w:val="false"/>
          <w:color w:val="000000"/>
          <w:sz w:val="28"/>
        </w:rPr>
        <w:t>
      "0" сандары "-440" сандарымен ауыстырылсын.</w:t>
      </w:r>
    </w:p>
    <w:bookmarkEnd w:id="148"/>
    <w:bookmarkStart w:name="z484" w:id="149"/>
    <w:p>
      <w:pPr>
        <w:spacing w:after="0"/>
        <w:ind w:left="0"/>
        <w:jc w:val="both"/>
      </w:pPr>
      <w:r>
        <w:rPr>
          <w:rFonts w:ascii="Times New Roman"/>
          <w:b w:val="false"/>
          <w:i w:val="false"/>
          <w:color w:val="000000"/>
          <w:sz w:val="28"/>
        </w:rPr>
        <w:t>
      6) тармақшада:</w:t>
      </w:r>
    </w:p>
    <w:bookmarkEnd w:id="149"/>
    <w:bookmarkStart w:name="z485" w:id="150"/>
    <w:p>
      <w:pPr>
        <w:spacing w:after="0"/>
        <w:ind w:left="0"/>
        <w:jc w:val="both"/>
      </w:pPr>
      <w:r>
        <w:rPr>
          <w:rFonts w:ascii="Times New Roman"/>
          <w:b w:val="false"/>
          <w:i w:val="false"/>
          <w:color w:val="000000"/>
          <w:sz w:val="28"/>
        </w:rPr>
        <w:t>
      "0" сандары "440" сандарымен ауыстырылсын.</w:t>
      </w:r>
    </w:p>
    <w:bookmarkEnd w:id="150"/>
    <w:bookmarkStart w:name="z486" w:id="151"/>
    <w:p>
      <w:pPr>
        <w:spacing w:after="0"/>
        <w:ind w:left="0"/>
        <w:jc w:val="both"/>
      </w:pPr>
      <w:r>
        <w:rPr>
          <w:rFonts w:ascii="Times New Roman"/>
          <w:b w:val="false"/>
          <w:i w:val="false"/>
          <w:color w:val="000000"/>
          <w:sz w:val="28"/>
        </w:rPr>
        <w:t>
      1-16. Ботамойнақ ауылдық округі 2021 жылға:</w:t>
      </w:r>
    </w:p>
    <w:bookmarkEnd w:id="151"/>
    <w:bookmarkStart w:name="z487" w:id="152"/>
    <w:p>
      <w:pPr>
        <w:spacing w:after="0"/>
        <w:ind w:left="0"/>
        <w:jc w:val="both"/>
      </w:pPr>
      <w:r>
        <w:rPr>
          <w:rFonts w:ascii="Times New Roman"/>
          <w:b w:val="false"/>
          <w:i w:val="false"/>
          <w:color w:val="000000"/>
          <w:sz w:val="28"/>
        </w:rPr>
        <w:t>
      1) тармақшада:</w:t>
      </w:r>
    </w:p>
    <w:bookmarkEnd w:id="152"/>
    <w:bookmarkStart w:name="z488" w:id="153"/>
    <w:p>
      <w:pPr>
        <w:spacing w:after="0"/>
        <w:ind w:left="0"/>
        <w:jc w:val="both"/>
      </w:pPr>
      <w:r>
        <w:rPr>
          <w:rFonts w:ascii="Times New Roman"/>
          <w:b w:val="false"/>
          <w:i w:val="false"/>
          <w:color w:val="000000"/>
          <w:sz w:val="28"/>
        </w:rPr>
        <w:t>
      "35086" сандары "46022" сандарымен ауыстырылсын</w:t>
      </w:r>
    </w:p>
    <w:bookmarkEnd w:id="153"/>
    <w:bookmarkStart w:name="z489" w:id="154"/>
    <w:p>
      <w:pPr>
        <w:spacing w:after="0"/>
        <w:ind w:left="0"/>
        <w:jc w:val="both"/>
      </w:pPr>
      <w:r>
        <w:rPr>
          <w:rFonts w:ascii="Times New Roman"/>
          <w:b w:val="false"/>
          <w:i w:val="false"/>
          <w:color w:val="000000"/>
          <w:sz w:val="28"/>
        </w:rPr>
        <w:t>
      "24050" сандары "34986" сандарымен ауыстырылсын</w:t>
      </w:r>
    </w:p>
    <w:bookmarkEnd w:id="154"/>
    <w:bookmarkStart w:name="z490" w:id="155"/>
    <w:p>
      <w:pPr>
        <w:spacing w:after="0"/>
        <w:ind w:left="0"/>
        <w:jc w:val="both"/>
      </w:pPr>
      <w:r>
        <w:rPr>
          <w:rFonts w:ascii="Times New Roman"/>
          <w:b w:val="false"/>
          <w:i w:val="false"/>
          <w:color w:val="000000"/>
          <w:sz w:val="28"/>
        </w:rPr>
        <w:t>
      2) тармақшада:</w:t>
      </w:r>
    </w:p>
    <w:bookmarkEnd w:id="155"/>
    <w:bookmarkStart w:name="z491" w:id="156"/>
    <w:p>
      <w:pPr>
        <w:spacing w:after="0"/>
        <w:ind w:left="0"/>
        <w:jc w:val="both"/>
      </w:pPr>
      <w:r>
        <w:rPr>
          <w:rFonts w:ascii="Times New Roman"/>
          <w:b w:val="false"/>
          <w:i w:val="false"/>
          <w:color w:val="000000"/>
          <w:sz w:val="28"/>
        </w:rPr>
        <w:t>
      "35086" сандары "49880" сандарымен ауыстырылсын.</w:t>
      </w:r>
    </w:p>
    <w:bookmarkEnd w:id="156"/>
    <w:bookmarkStart w:name="z492" w:id="157"/>
    <w:p>
      <w:pPr>
        <w:spacing w:after="0"/>
        <w:ind w:left="0"/>
        <w:jc w:val="both"/>
      </w:pPr>
      <w:r>
        <w:rPr>
          <w:rFonts w:ascii="Times New Roman"/>
          <w:b w:val="false"/>
          <w:i w:val="false"/>
          <w:color w:val="000000"/>
          <w:sz w:val="28"/>
        </w:rPr>
        <w:t>
      5) тармақшада:</w:t>
      </w:r>
    </w:p>
    <w:bookmarkEnd w:id="157"/>
    <w:bookmarkStart w:name="z493" w:id="158"/>
    <w:p>
      <w:pPr>
        <w:spacing w:after="0"/>
        <w:ind w:left="0"/>
        <w:jc w:val="both"/>
      </w:pPr>
      <w:r>
        <w:rPr>
          <w:rFonts w:ascii="Times New Roman"/>
          <w:b w:val="false"/>
          <w:i w:val="false"/>
          <w:color w:val="000000"/>
          <w:sz w:val="28"/>
        </w:rPr>
        <w:t>
      "0" сандары "-3858" сандарымен ауыстырылсын.</w:t>
      </w:r>
    </w:p>
    <w:bookmarkEnd w:id="158"/>
    <w:bookmarkStart w:name="z494" w:id="159"/>
    <w:p>
      <w:pPr>
        <w:spacing w:after="0"/>
        <w:ind w:left="0"/>
        <w:jc w:val="both"/>
      </w:pPr>
      <w:r>
        <w:rPr>
          <w:rFonts w:ascii="Times New Roman"/>
          <w:b w:val="false"/>
          <w:i w:val="false"/>
          <w:color w:val="000000"/>
          <w:sz w:val="28"/>
        </w:rPr>
        <w:t>
      6) тармақшада:</w:t>
      </w:r>
    </w:p>
    <w:bookmarkEnd w:id="159"/>
    <w:bookmarkStart w:name="z495" w:id="160"/>
    <w:p>
      <w:pPr>
        <w:spacing w:after="0"/>
        <w:ind w:left="0"/>
        <w:jc w:val="both"/>
      </w:pPr>
      <w:r>
        <w:rPr>
          <w:rFonts w:ascii="Times New Roman"/>
          <w:b w:val="false"/>
          <w:i w:val="false"/>
          <w:color w:val="000000"/>
          <w:sz w:val="28"/>
        </w:rPr>
        <w:t>
      "0" сандары "3858" сандарымен ауыстырылсын.</w:t>
      </w:r>
    </w:p>
    <w:bookmarkEnd w:id="160"/>
    <w:bookmarkStart w:name="z496" w:id="161"/>
    <w:p>
      <w:pPr>
        <w:spacing w:after="0"/>
        <w:ind w:left="0"/>
        <w:jc w:val="both"/>
      </w:pPr>
      <w:r>
        <w:rPr>
          <w:rFonts w:ascii="Times New Roman"/>
          <w:b w:val="false"/>
          <w:i w:val="false"/>
          <w:color w:val="000000"/>
          <w:sz w:val="28"/>
        </w:rPr>
        <w:t>
      1-17. Бәйтерек ауылдық округі 2021 жылға:</w:t>
      </w:r>
    </w:p>
    <w:bookmarkEnd w:id="161"/>
    <w:bookmarkStart w:name="z497" w:id="162"/>
    <w:p>
      <w:pPr>
        <w:spacing w:after="0"/>
        <w:ind w:left="0"/>
        <w:jc w:val="both"/>
      </w:pPr>
      <w:r>
        <w:rPr>
          <w:rFonts w:ascii="Times New Roman"/>
          <w:b w:val="false"/>
          <w:i w:val="false"/>
          <w:color w:val="000000"/>
          <w:sz w:val="28"/>
        </w:rPr>
        <w:t>
      1) тармақшада:</w:t>
      </w:r>
    </w:p>
    <w:bookmarkEnd w:id="162"/>
    <w:bookmarkStart w:name="z498" w:id="163"/>
    <w:p>
      <w:pPr>
        <w:spacing w:after="0"/>
        <w:ind w:left="0"/>
        <w:jc w:val="both"/>
      </w:pPr>
      <w:r>
        <w:rPr>
          <w:rFonts w:ascii="Times New Roman"/>
          <w:b w:val="false"/>
          <w:i w:val="false"/>
          <w:color w:val="000000"/>
          <w:sz w:val="28"/>
        </w:rPr>
        <w:t>
      "46630" сандары "50841" сандарымен ауыстырылсын</w:t>
      </w:r>
    </w:p>
    <w:bookmarkEnd w:id="163"/>
    <w:bookmarkStart w:name="z499" w:id="164"/>
    <w:p>
      <w:pPr>
        <w:spacing w:after="0"/>
        <w:ind w:left="0"/>
        <w:jc w:val="both"/>
      </w:pPr>
      <w:r>
        <w:rPr>
          <w:rFonts w:ascii="Times New Roman"/>
          <w:b w:val="false"/>
          <w:i w:val="false"/>
          <w:color w:val="000000"/>
          <w:sz w:val="28"/>
        </w:rPr>
        <w:t>
      "26758" сандары "30969" сандарымен ауыстырылсын</w:t>
      </w:r>
    </w:p>
    <w:bookmarkEnd w:id="164"/>
    <w:bookmarkStart w:name="z500" w:id="165"/>
    <w:p>
      <w:pPr>
        <w:spacing w:after="0"/>
        <w:ind w:left="0"/>
        <w:jc w:val="both"/>
      </w:pPr>
      <w:r>
        <w:rPr>
          <w:rFonts w:ascii="Times New Roman"/>
          <w:b w:val="false"/>
          <w:i w:val="false"/>
          <w:color w:val="000000"/>
          <w:sz w:val="28"/>
        </w:rPr>
        <w:t>
      2) тармақшада:</w:t>
      </w:r>
    </w:p>
    <w:bookmarkEnd w:id="165"/>
    <w:bookmarkStart w:name="z501" w:id="166"/>
    <w:p>
      <w:pPr>
        <w:spacing w:after="0"/>
        <w:ind w:left="0"/>
        <w:jc w:val="both"/>
      </w:pPr>
      <w:r>
        <w:rPr>
          <w:rFonts w:ascii="Times New Roman"/>
          <w:b w:val="false"/>
          <w:i w:val="false"/>
          <w:color w:val="000000"/>
          <w:sz w:val="28"/>
        </w:rPr>
        <w:t>
      "46630" сандары "51657" сандарымен ауыстырылсын.</w:t>
      </w:r>
    </w:p>
    <w:bookmarkEnd w:id="166"/>
    <w:bookmarkStart w:name="z502" w:id="167"/>
    <w:p>
      <w:pPr>
        <w:spacing w:after="0"/>
        <w:ind w:left="0"/>
        <w:jc w:val="both"/>
      </w:pPr>
      <w:r>
        <w:rPr>
          <w:rFonts w:ascii="Times New Roman"/>
          <w:b w:val="false"/>
          <w:i w:val="false"/>
          <w:color w:val="000000"/>
          <w:sz w:val="28"/>
        </w:rPr>
        <w:t>
      5) тармақшада:</w:t>
      </w:r>
    </w:p>
    <w:bookmarkEnd w:id="167"/>
    <w:bookmarkStart w:name="z503" w:id="168"/>
    <w:p>
      <w:pPr>
        <w:spacing w:after="0"/>
        <w:ind w:left="0"/>
        <w:jc w:val="both"/>
      </w:pPr>
      <w:r>
        <w:rPr>
          <w:rFonts w:ascii="Times New Roman"/>
          <w:b w:val="false"/>
          <w:i w:val="false"/>
          <w:color w:val="000000"/>
          <w:sz w:val="28"/>
        </w:rPr>
        <w:t>
      "0" сандары "-816" сандарымен ауыстырылсын.</w:t>
      </w:r>
    </w:p>
    <w:bookmarkEnd w:id="168"/>
    <w:bookmarkStart w:name="z504" w:id="169"/>
    <w:p>
      <w:pPr>
        <w:spacing w:after="0"/>
        <w:ind w:left="0"/>
        <w:jc w:val="both"/>
      </w:pPr>
      <w:r>
        <w:rPr>
          <w:rFonts w:ascii="Times New Roman"/>
          <w:b w:val="false"/>
          <w:i w:val="false"/>
          <w:color w:val="000000"/>
          <w:sz w:val="28"/>
        </w:rPr>
        <w:t>
      6) тармақшада:</w:t>
      </w:r>
    </w:p>
    <w:bookmarkEnd w:id="169"/>
    <w:bookmarkStart w:name="z505" w:id="170"/>
    <w:p>
      <w:pPr>
        <w:spacing w:after="0"/>
        <w:ind w:left="0"/>
        <w:jc w:val="both"/>
      </w:pPr>
      <w:r>
        <w:rPr>
          <w:rFonts w:ascii="Times New Roman"/>
          <w:b w:val="false"/>
          <w:i w:val="false"/>
          <w:color w:val="000000"/>
          <w:sz w:val="28"/>
        </w:rPr>
        <w:t>
      "0" сандары "816" сандарымен ауыстырылсын.</w:t>
      </w:r>
    </w:p>
    <w:bookmarkEnd w:id="170"/>
    <w:bookmarkStart w:name="z506" w:id="171"/>
    <w:p>
      <w:pPr>
        <w:spacing w:after="0"/>
        <w:ind w:left="0"/>
        <w:jc w:val="both"/>
      </w:pPr>
      <w:r>
        <w:rPr>
          <w:rFonts w:ascii="Times New Roman"/>
          <w:b w:val="false"/>
          <w:i w:val="false"/>
          <w:color w:val="000000"/>
          <w:sz w:val="28"/>
        </w:rPr>
        <w:t>
      1-18. Сазтерек ауылдық округі 2021 жылға:</w:t>
      </w:r>
    </w:p>
    <w:bookmarkEnd w:id="171"/>
    <w:bookmarkStart w:name="z507" w:id="172"/>
    <w:p>
      <w:pPr>
        <w:spacing w:after="0"/>
        <w:ind w:left="0"/>
        <w:jc w:val="both"/>
      </w:pPr>
      <w:r>
        <w:rPr>
          <w:rFonts w:ascii="Times New Roman"/>
          <w:b w:val="false"/>
          <w:i w:val="false"/>
          <w:color w:val="000000"/>
          <w:sz w:val="28"/>
        </w:rPr>
        <w:t>
      1) тармақшада:</w:t>
      </w:r>
    </w:p>
    <w:bookmarkEnd w:id="172"/>
    <w:bookmarkStart w:name="z508" w:id="173"/>
    <w:p>
      <w:pPr>
        <w:spacing w:after="0"/>
        <w:ind w:left="0"/>
        <w:jc w:val="both"/>
      </w:pPr>
      <w:r>
        <w:rPr>
          <w:rFonts w:ascii="Times New Roman"/>
          <w:b w:val="false"/>
          <w:i w:val="false"/>
          <w:color w:val="000000"/>
          <w:sz w:val="28"/>
        </w:rPr>
        <w:t>
      "23579" сандары "28354" сандарымен ауыстырылсын</w:t>
      </w:r>
    </w:p>
    <w:bookmarkEnd w:id="173"/>
    <w:bookmarkStart w:name="z509" w:id="174"/>
    <w:p>
      <w:pPr>
        <w:spacing w:after="0"/>
        <w:ind w:left="0"/>
        <w:jc w:val="both"/>
      </w:pPr>
      <w:r>
        <w:rPr>
          <w:rFonts w:ascii="Times New Roman"/>
          <w:b w:val="false"/>
          <w:i w:val="false"/>
          <w:color w:val="000000"/>
          <w:sz w:val="28"/>
        </w:rPr>
        <w:t>
      "20722" сандары "25497" сандарымен ауыстырылсын</w:t>
      </w:r>
    </w:p>
    <w:bookmarkEnd w:id="174"/>
    <w:bookmarkStart w:name="z510" w:id="175"/>
    <w:p>
      <w:pPr>
        <w:spacing w:after="0"/>
        <w:ind w:left="0"/>
        <w:jc w:val="both"/>
      </w:pPr>
      <w:r>
        <w:rPr>
          <w:rFonts w:ascii="Times New Roman"/>
          <w:b w:val="false"/>
          <w:i w:val="false"/>
          <w:color w:val="000000"/>
          <w:sz w:val="28"/>
        </w:rPr>
        <w:t>
      2) тармақшада:</w:t>
      </w:r>
    </w:p>
    <w:bookmarkEnd w:id="175"/>
    <w:bookmarkStart w:name="z511" w:id="176"/>
    <w:p>
      <w:pPr>
        <w:spacing w:after="0"/>
        <w:ind w:left="0"/>
        <w:jc w:val="both"/>
      </w:pPr>
      <w:r>
        <w:rPr>
          <w:rFonts w:ascii="Times New Roman"/>
          <w:b w:val="false"/>
          <w:i w:val="false"/>
          <w:color w:val="000000"/>
          <w:sz w:val="28"/>
        </w:rPr>
        <w:t>
      "23579" сандары "29777" сандарымен ауыстырылсын.</w:t>
      </w:r>
    </w:p>
    <w:bookmarkEnd w:id="176"/>
    <w:bookmarkStart w:name="z512" w:id="177"/>
    <w:p>
      <w:pPr>
        <w:spacing w:after="0"/>
        <w:ind w:left="0"/>
        <w:jc w:val="both"/>
      </w:pPr>
      <w:r>
        <w:rPr>
          <w:rFonts w:ascii="Times New Roman"/>
          <w:b w:val="false"/>
          <w:i w:val="false"/>
          <w:color w:val="000000"/>
          <w:sz w:val="28"/>
        </w:rPr>
        <w:t>
      5) тармақшада:</w:t>
      </w:r>
    </w:p>
    <w:bookmarkEnd w:id="177"/>
    <w:bookmarkStart w:name="z513" w:id="178"/>
    <w:p>
      <w:pPr>
        <w:spacing w:after="0"/>
        <w:ind w:left="0"/>
        <w:jc w:val="both"/>
      </w:pPr>
      <w:r>
        <w:rPr>
          <w:rFonts w:ascii="Times New Roman"/>
          <w:b w:val="false"/>
          <w:i w:val="false"/>
          <w:color w:val="000000"/>
          <w:sz w:val="28"/>
        </w:rPr>
        <w:t>
      "0" сандары "-1423" сандарымен ауыстырылсын.</w:t>
      </w:r>
    </w:p>
    <w:bookmarkEnd w:id="178"/>
    <w:bookmarkStart w:name="z514" w:id="179"/>
    <w:p>
      <w:pPr>
        <w:spacing w:after="0"/>
        <w:ind w:left="0"/>
        <w:jc w:val="both"/>
      </w:pPr>
      <w:r>
        <w:rPr>
          <w:rFonts w:ascii="Times New Roman"/>
          <w:b w:val="false"/>
          <w:i w:val="false"/>
          <w:color w:val="000000"/>
          <w:sz w:val="28"/>
        </w:rPr>
        <w:t>
      6) тармақшада:</w:t>
      </w:r>
    </w:p>
    <w:bookmarkEnd w:id="179"/>
    <w:bookmarkStart w:name="z515" w:id="180"/>
    <w:p>
      <w:pPr>
        <w:spacing w:after="0"/>
        <w:ind w:left="0"/>
        <w:jc w:val="both"/>
      </w:pPr>
      <w:r>
        <w:rPr>
          <w:rFonts w:ascii="Times New Roman"/>
          <w:b w:val="false"/>
          <w:i w:val="false"/>
          <w:color w:val="000000"/>
          <w:sz w:val="28"/>
        </w:rPr>
        <w:t>
      "0" сандары "1423" сандарымен ауыстырылсын.</w:t>
      </w:r>
    </w:p>
    <w:bookmarkEnd w:id="180"/>
    <w:bookmarkStart w:name="z516" w:id="18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181"/>
    <w:bookmarkStart w:name="z517" w:id="182"/>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182"/>
    <w:bookmarkStart w:name="z518" w:id="18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2021 жылдың 1 қаңтарынан қолданысқа енгізіледі.</w:t>
      </w:r>
    </w:p>
    <w:bookmarkEnd w:id="18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6-2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78-2 шешіміне 1 қосымша</w:t>
            </w:r>
          </w:p>
        </w:tc>
      </w:tr>
    </w:tbl>
    <w:bookmarkStart w:name="z522" w:id="184"/>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жылға арналған Байзақ ауданы ауылдық округтер бюджеті</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7532"/>
        <w:gridCol w:w="24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873632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182399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182399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671"/>
        <w:gridCol w:w="1671"/>
        <w:gridCol w:w="4740"/>
        <w:gridCol w:w="29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507559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507559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8"/>
        <w:gridCol w:w="2293"/>
        <w:gridCol w:w="1477"/>
        <w:gridCol w:w="1888"/>
        <w:gridCol w:w="4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6-2 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78-2 шешіміне 1-1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жылға арналған Жалғызтөбе ауылдық округі әкімі аппаратының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645"/>
        <w:gridCol w:w="1704"/>
        <w:gridCol w:w="2179"/>
        <w:gridCol w:w="35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6-2 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78-2 шешіміне 1-2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жылға арналған Дихан ауылдық округі әкімі аппаратының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732"/>
        <w:gridCol w:w="1733"/>
        <w:gridCol w:w="4916"/>
        <w:gridCol w:w="26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50312</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23182</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13786</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645"/>
        <w:gridCol w:w="1704"/>
        <w:gridCol w:w="2179"/>
        <w:gridCol w:w="35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6-2 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78-2 шешіміне 1-3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жылға арналған Мырзатай ауылдық округі әкімі аппаратының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732"/>
        <w:gridCol w:w="1733"/>
        <w:gridCol w:w="4916"/>
        <w:gridCol w:w="26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30564</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20736</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20736</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20336</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9828</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9828</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2457"/>
        <w:gridCol w:w="1583"/>
        <w:gridCol w:w="2024"/>
        <w:gridCol w:w="4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6-2 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78-2 шешіміне 1-4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жылға арналған Темірбек ауылдық округі әкімі аппаратының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645"/>
        <w:gridCol w:w="1704"/>
        <w:gridCol w:w="2179"/>
        <w:gridCol w:w="35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6-2 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78-2 шешіміне 1-5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жылға арналған Түймекент ауылдық округі әкімі аппаратының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732"/>
        <w:gridCol w:w="1733"/>
        <w:gridCol w:w="4916"/>
        <w:gridCol w:w="26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58365</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30218</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30218</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29778</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14394</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14394</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11555</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11265</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2457"/>
        <w:gridCol w:w="1583"/>
        <w:gridCol w:w="2024"/>
        <w:gridCol w:w="4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6-2 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78-2 шешіміне 1-6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жылға арналған Жаңатұрмыс ауылдық округі әкімі аппаратының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645"/>
        <w:gridCol w:w="1704"/>
        <w:gridCol w:w="2179"/>
        <w:gridCol w:w="35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6-2 шешіміне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78-2 шешіміне 1-7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жылға арналған Көктал ауылдық округі әкімі аппаратының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732"/>
        <w:gridCol w:w="1733"/>
        <w:gridCol w:w="4916"/>
        <w:gridCol w:w="26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29423</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26406</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26406</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26006</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645"/>
        <w:gridCol w:w="1704"/>
        <w:gridCol w:w="2179"/>
        <w:gridCol w:w="35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6-2 шешіміне 1-8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78-2 шешіміне 1-8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жылға арналған Ынтымақ ауылдық округі әкімі аппаратының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732"/>
        <w:gridCol w:w="1733"/>
        <w:gridCol w:w="4916"/>
        <w:gridCol w:w="26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28862</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20966</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20966</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20352</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645"/>
        <w:gridCol w:w="1704"/>
        <w:gridCol w:w="2179"/>
        <w:gridCol w:w="35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6-2 шешіміне 1-9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78-2 шешіміне 1-9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жылға арналған Суханбаев ауылдық округі әкімі аппаратының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732"/>
        <w:gridCol w:w="1733"/>
        <w:gridCol w:w="4916"/>
        <w:gridCol w:w="26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31783</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21642</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21642</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21168</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645"/>
        <w:gridCol w:w="1704"/>
        <w:gridCol w:w="2179"/>
        <w:gridCol w:w="35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6-2 шешіміне 1-10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78-2 шешіміне 1-10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жылға арналған Қостөбе ауылдық округі әкімі аппаратының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732"/>
        <w:gridCol w:w="1733"/>
        <w:gridCol w:w="4916"/>
        <w:gridCol w:w="26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58002</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34123</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34123</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28313</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23879</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23879</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18688</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2457"/>
        <w:gridCol w:w="1583"/>
        <w:gridCol w:w="2024"/>
        <w:gridCol w:w="4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6-2 шешіміне 1-11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78-2 шешіміне 1-11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жылға арналған Бурыл ауылдық округі әкімі аппаратының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2457"/>
        <w:gridCol w:w="1583"/>
        <w:gridCol w:w="2024"/>
        <w:gridCol w:w="4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6-2 шешіміне 1-12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78-2 шешіміне 1-12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жылға арналған Көптерек ауылдық округі әкімі аппаратының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0"/>
        <w:gridCol w:w="2866"/>
        <w:gridCol w:w="1847"/>
        <w:gridCol w:w="2360"/>
        <w:gridCol w:w="28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6-2 шешіміне 1-13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78-2 шешіміне 1-13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жылға арналған Үлгілі ауылдық округі әкімі аппаратының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509"/>
        <w:gridCol w:w="531"/>
        <w:gridCol w:w="671"/>
        <w:gridCol w:w="7759"/>
        <w:gridCol w:w="21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2457"/>
        <w:gridCol w:w="1583"/>
        <w:gridCol w:w="2024"/>
        <w:gridCol w:w="4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6-2 шешіміне 1-14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78-2 шешіміне 1-14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жылға арналған Сарыкемер ауылдық округі әкімі аппаратының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7532"/>
        <w:gridCol w:w="24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153514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4170"/>
        <w:gridCol w:w="3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158168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2457"/>
        <w:gridCol w:w="1583"/>
        <w:gridCol w:w="2024"/>
        <w:gridCol w:w="4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6-2 шешіміне 1-15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78-2 шешіміне 1-15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жылға арналған Қызыл жұлдыз ауылдық округі әкімі аппаратының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732"/>
        <w:gridCol w:w="1733"/>
        <w:gridCol w:w="4916"/>
        <w:gridCol w:w="26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38254</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26808</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26808</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26328</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645"/>
        <w:gridCol w:w="1704"/>
        <w:gridCol w:w="2179"/>
        <w:gridCol w:w="35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6-2 шешіміне 1-16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78-2 шешіміне 1-16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жылға арналған Ботамойнақ ауылдық округі әкімі аппаратының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509"/>
        <w:gridCol w:w="531"/>
        <w:gridCol w:w="671"/>
        <w:gridCol w:w="7759"/>
        <w:gridCol w:w="21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2457"/>
        <w:gridCol w:w="1583"/>
        <w:gridCol w:w="2024"/>
        <w:gridCol w:w="4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6-2 шешіміне 1-17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78-2 шешіміне 1-17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жылға арналған Бәйтерек ауылдық округі әкімі аппаратының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732"/>
        <w:gridCol w:w="1733"/>
        <w:gridCol w:w="4916"/>
        <w:gridCol w:w="26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645"/>
        <w:gridCol w:w="1704"/>
        <w:gridCol w:w="2179"/>
        <w:gridCol w:w="35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6-2 шешіміне 1-18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78-2 шешіміне 1-18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жылға арналған Сазтерек ауылдық округі әкімі аппаратының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732"/>
        <w:gridCol w:w="1733"/>
        <w:gridCol w:w="4916"/>
        <w:gridCol w:w="26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2457"/>
        <w:gridCol w:w="1583"/>
        <w:gridCol w:w="2024"/>
        <w:gridCol w:w="4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