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c3dd" w14:textId="575c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2021 жылғы 30 наурыздағы № 3-3 шешімі. Жамбыл облысының Әділет департаментінде 2021 жылғы 9 сәуірде № 4933 болып тіркелді. Күші жойылды - Жамбыл облысы Жамбыл аудандық мәслихатының 2023 жылғы 6 желтоқсандағы №11-3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Жамбыл аудандық мәслихатының 06.12.2023 </w:t>
      </w:r>
      <w:r>
        <w:rPr>
          <w:rFonts w:ascii="Times New Roman"/>
          <w:b w:val="false"/>
          <w:i w:val="false"/>
          <w:color w:val="ff0000"/>
          <w:sz w:val="28"/>
        </w:rPr>
        <w:t>№11-3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Жамбыл аудандық мәслихаты ШЕШІМ ҚАБЫЛДАДЫ:</w:t>
      </w:r>
    </w:p>
    <w:bookmarkStart w:name="z8" w:id="0"/>
    <w:p>
      <w:pPr>
        <w:spacing w:after="0"/>
        <w:ind w:left="0"/>
        <w:jc w:val="both"/>
      </w:pPr>
      <w:r>
        <w:rPr>
          <w:rFonts w:ascii="Times New Roman"/>
          <w:b w:val="false"/>
          <w:i w:val="false"/>
          <w:color w:val="000000"/>
          <w:sz w:val="28"/>
        </w:rPr>
        <w:t xml:space="preserve">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0"/>
    <w:bookmarkStart w:name="z9" w:id="1"/>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Жамбыл аудандық мәслихатының кейбір шешімдерінің күші жойылды деп танылсын.</w:t>
      </w:r>
    </w:p>
    <w:bookmarkEnd w:id="1"/>
    <w:bookmarkStart w:name="z10" w:id="2"/>
    <w:p>
      <w:pPr>
        <w:spacing w:after="0"/>
        <w:ind w:left="0"/>
        <w:jc w:val="both"/>
      </w:pPr>
      <w:r>
        <w:rPr>
          <w:rFonts w:ascii="Times New Roman"/>
          <w:b w:val="false"/>
          <w:i w:val="false"/>
          <w:color w:val="000000"/>
          <w:sz w:val="28"/>
        </w:rPr>
        <w:t>
      3. Осы шешімнің орындалуын бақылау аудандық мәслихаттың әкімшілік аумақтық құрылым, жер, халықтың денсаулығын сақтау және қоршаған ортаны қорғау, халықтың аз қамтамасыз етілген бөлігін, мүгедектерді, ана мен баланы қорғау мәселелері жөніндегі тұрақты комиссиясына жүктелсін.</w:t>
      </w:r>
    </w:p>
    <w:bookmarkEnd w:id="2"/>
    <w:bookmarkStart w:name="z11" w:id="3"/>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 күннен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Тоғанбаева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30 наурыздағы</w:t>
            </w:r>
            <w:r>
              <w:rPr>
                <w:rFonts w:ascii="Times New Roman"/>
                <w:b w:val="false"/>
                <w:i w:val="false"/>
                <w:color w:val="000000"/>
                <w:sz w:val="20"/>
              </w:rPr>
              <w:t xml:space="preserve"> № 3-3 шешіміне </w:t>
            </w:r>
            <w:r>
              <w:br/>
            </w:r>
            <w:r>
              <w:rPr>
                <w:rFonts w:ascii="Times New Roman"/>
                <w:b w:val="false"/>
                <w:i w:val="false"/>
                <w:color w:val="000000"/>
                <w:sz w:val="20"/>
              </w:rPr>
              <w:t>1-қосымша</w:t>
            </w:r>
          </w:p>
        </w:tc>
      </w:tr>
    </w:tbl>
    <w:bookmarkStart w:name="z17" w:id="4"/>
    <w:p>
      <w:pPr>
        <w:spacing w:after="0"/>
        <w:ind w:left="0"/>
        <w:jc w:val="left"/>
      </w:pPr>
      <w:r>
        <w:rPr>
          <w:rFonts w:ascii="Times New Roman"/>
          <w:b/>
          <w:i w:val="false"/>
          <w:color w:val="000000"/>
        </w:rPr>
        <w:t xml:space="preserve">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92" w:id="5"/>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30.11.2021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bookmarkEnd w:id="5"/>
    <w:bookmarkStart w:name="z93" w:id="6"/>
    <w:p>
      <w:pPr>
        <w:spacing w:after="0"/>
        <w:ind w:left="0"/>
        <w:jc w:val="left"/>
      </w:pPr>
      <w:r>
        <w:rPr>
          <w:rFonts w:ascii="Times New Roman"/>
          <w:b/>
          <w:i w:val="false"/>
          <w:color w:val="000000"/>
        </w:rPr>
        <w:t xml:space="preserve"> 1-тарау. Жалпы ережелер</w:t>
      </w:r>
    </w:p>
    <w:bookmarkEnd w:id="6"/>
    <w:bookmarkStart w:name="z94"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95"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96"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97"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Жамбыл ауданы әкімінің шешімімен құрылатын комиссия;</w:t>
      </w:r>
    </w:p>
    <w:bookmarkEnd w:id="10"/>
    <w:bookmarkStart w:name="z98"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1"/>
    <w:bookmarkStart w:name="z99"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10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101" w:id="14"/>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4"/>
    <w:bookmarkStart w:name="z102" w:id="15"/>
    <w:p>
      <w:pPr>
        <w:spacing w:after="0"/>
        <w:ind w:left="0"/>
        <w:jc w:val="both"/>
      </w:pPr>
      <w:r>
        <w:rPr>
          <w:rFonts w:ascii="Times New Roman"/>
          <w:b w:val="false"/>
          <w:i w:val="false"/>
          <w:color w:val="000000"/>
          <w:sz w:val="28"/>
        </w:rPr>
        <w:t>
      7) уәкілетті орган – "Жамбыл облысы Жамбыл ауданы әкімдігінің жұмыспен қамту және әлеуметтік бағдарламалар бөлімі" коммуналдық мемлекеттік мекемесі;</w:t>
      </w:r>
    </w:p>
    <w:bookmarkEnd w:id="15"/>
    <w:bookmarkStart w:name="z103"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ауылдық округ әкімінің шешімімен құрылатын комиссия;</w:t>
      </w:r>
    </w:p>
    <w:bookmarkEnd w:id="16"/>
    <w:bookmarkStart w:name="z104" w:id="17"/>
    <w:p>
      <w:pPr>
        <w:spacing w:after="0"/>
        <w:ind w:left="0"/>
        <w:jc w:val="both"/>
      </w:pPr>
      <w:r>
        <w:rPr>
          <w:rFonts w:ascii="Times New Roman"/>
          <w:b w:val="false"/>
          <w:i w:val="false"/>
          <w:color w:val="000000"/>
          <w:sz w:val="28"/>
        </w:rPr>
        <w:t>
      9) шекті шама – әлеуметтік көмектің бекітілгенең ең жоғары мөлшері.</w:t>
      </w:r>
    </w:p>
    <w:bookmarkEnd w:id="17"/>
    <w:bookmarkStart w:name="z10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8"/>
    <w:bookmarkStart w:name="z106"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107"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Жамбыл облысы Жамбыл аудандық мәслихатының 25.11.2022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108" w:id="2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109"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154" w:id="23"/>
    <w:p>
      <w:pPr>
        <w:spacing w:after="0"/>
        <w:ind w:left="0"/>
        <w:jc w:val="both"/>
      </w:pPr>
      <w:r>
        <w:rPr>
          <w:rFonts w:ascii="Times New Roman"/>
          <w:b w:val="false"/>
          <w:i w:val="false"/>
          <w:color w:val="000000"/>
          <w:sz w:val="28"/>
        </w:rPr>
        <w:t>
      1) 7 мамыр – Отан қорғаушы күніне:</w:t>
      </w:r>
    </w:p>
    <w:bookmarkEnd w:id="23"/>
    <w:bookmarkStart w:name="z155" w:id="2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 мөлшерінде;</w:t>
      </w:r>
    </w:p>
    <w:bookmarkEnd w:id="24"/>
    <w:bookmarkStart w:name="z156" w:id="25"/>
    <w:p>
      <w:pPr>
        <w:spacing w:after="0"/>
        <w:ind w:left="0"/>
        <w:jc w:val="both"/>
      </w:pPr>
      <w:r>
        <w:rPr>
          <w:rFonts w:ascii="Times New Roman"/>
          <w:b w:val="false"/>
          <w:i w:val="false"/>
          <w:color w:val="000000"/>
          <w:sz w:val="28"/>
        </w:rPr>
        <w:t>
      2) 9 мамыр - Жеңіс күніне:</w:t>
      </w:r>
    </w:p>
    <w:bookmarkEnd w:id="25"/>
    <w:bookmarkStart w:name="z157" w:id="26"/>
    <w:p>
      <w:pPr>
        <w:spacing w:after="0"/>
        <w:ind w:left="0"/>
        <w:jc w:val="both"/>
      </w:pPr>
      <w:r>
        <w:rPr>
          <w:rFonts w:ascii="Times New Roman"/>
          <w:b w:val="false"/>
          <w:i w:val="false"/>
          <w:color w:val="000000"/>
          <w:sz w:val="28"/>
        </w:rPr>
        <w:t>
      Ұлы Отан соғысының ардагерлеріне – 1000000 (бір миллион) теңге мөлшерінде;</w:t>
      </w:r>
    </w:p>
    <w:bookmarkEnd w:id="26"/>
    <w:bookmarkStart w:name="z158" w:id="2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(бір жүз мың) теңге мөлшерінде;</w:t>
      </w:r>
    </w:p>
    <w:bookmarkEnd w:id="27"/>
    <w:bookmarkStart w:name="z159"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50000 (елу мың) теңге мөлшерінде;</w:t>
      </w:r>
    </w:p>
    <w:bookmarkEnd w:id="28"/>
    <w:bookmarkStart w:name="z18" w:id="2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29"/>
    <w:bookmarkStart w:name="z19" w:id="3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50000 (елу мың) теңге мөлшерінде;</w:t>
      </w:r>
    </w:p>
    <w:bookmarkEnd w:id="30"/>
    <w:bookmarkStart w:name="z20" w:id="3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50000 (елу мың) теңге мөлшерінде;</w:t>
      </w:r>
    </w:p>
    <w:bookmarkEnd w:id="31"/>
    <w:bookmarkStart w:name="z21"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(бір жүз мың) теңге мөлшерінде;</w:t>
      </w:r>
    </w:p>
    <w:bookmarkEnd w:id="32"/>
    <w:bookmarkStart w:name="z22"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(бір жүз мың) теңге мөлшерінде;</w:t>
      </w:r>
    </w:p>
    <w:bookmarkEnd w:id="33"/>
    <w:bookmarkStart w:name="z23"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(бір жүз мың) теңге мөлшерінде;</w:t>
      </w:r>
    </w:p>
    <w:bookmarkEnd w:id="34"/>
    <w:bookmarkStart w:name="z24"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100000 (бір жүз мың) теңге мөлшерінде;</w:t>
      </w:r>
    </w:p>
    <w:bookmarkEnd w:id="35"/>
    <w:bookmarkStart w:name="z25" w:id="3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(бір жүз мың) теңге мөлшерінде;</w:t>
      </w:r>
    </w:p>
    <w:bookmarkEnd w:id="36"/>
    <w:bookmarkStart w:name="z26"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60000 (алпыс мың) теңге мөлшерінде;</w:t>
      </w:r>
    </w:p>
    <w:bookmarkEnd w:id="37"/>
    <w:bookmarkStart w:name="z27"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15000 (он бес мың) теңге мөлшерінде;</w:t>
      </w:r>
    </w:p>
    <w:bookmarkEnd w:id="38"/>
    <w:bookmarkStart w:name="z28"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- 15000 (он бес мың) теңге мөлшерінде;</w:t>
      </w:r>
    </w:p>
    <w:bookmarkEnd w:id="39"/>
    <w:bookmarkStart w:name="z29" w:id="40"/>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150000 (бір жүз елу мың) теңге мөлшерінде; </w:t>
      </w:r>
    </w:p>
    <w:bookmarkEnd w:id="40"/>
    <w:bookmarkStart w:name="z30" w:id="41"/>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150000 (бір жүз елу мың) теңге мөлшерінде;</w:t>
      </w:r>
    </w:p>
    <w:bookmarkEnd w:id="41"/>
    <w:bookmarkStart w:name="z31"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150000 (бір жүз елу мың) теңге мөлшерінде;</w:t>
      </w:r>
    </w:p>
    <w:bookmarkEnd w:id="42"/>
    <w:bookmarkStart w:name="z32" w:id="43"/>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 </w:t>
      </w:r>
    </w:p>
    <w:bookmarkEnd w:id="43"/>
    <w:bookmarkStart w:name="z33" w:id="44"/>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15000 (он бес мың) теңге мөлшерінде;</w:t>
      </w:r>
    </w:p>
    <w:bookmarkEnd w:id="44"/>
    <w:bookmarkStart w:name="z34"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150000 (бір жүз елу мың) теңге мөлшерінде;</w:t>
      </w:r>
    </w:p>
    <w:bookmarkEnd w:id="45"/>
    <w:bookmarkStart w:name="z35" w:id="4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 мөлшерінде;</w:t>
      </w:r>
    </w:p>
    <w:bookmarkEnd w:id="46"/>
    <w:bookmarkStart w:name="z36" w:id="4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 мөлшерінде;</w:t>
      </w:r>
    </w:p>
    <w:bookmarkEnd w:id="47"/>
    <w:bookmarkStart w:name="z37" w:id="48"/>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 мөлшерінде.</w:t>
      </w:r>
    </w:p>
    <w:bookmarkEnd w:id="48"/>
    <w:bookmarkStart w:name="z38" w:id="49"/>
    <w:p>
      <w:pPr>
        <w:spacing w:after="0"/>
        <w:ind w:left="0"/>
        <w:jc w:val="both"/>
      </w:pPr>
      <w:r>
        <w:rPr>
          <w:rFonts w:ascii="Times New Roman"/>
          <w:b w:val="false"/>
          <w:i w:val="false"/>
          <w:color w:val="000000"/>
          <w:sz w:val="28"/>
        </w:rPr>
        <w:t>
      3) 16 желтоқсан-Тәуелсіздік күніне:</w:t>
      </w:r>
    </w:p>
    <w:bookmarkEnd w:id="49"/>
    <w:bookmarkStart w:name="z39" w:id="50"/>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ақталған адамдарға 150000 (жүз елу мың) теңге мөлшерінде.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Жамбыл облысы Жамбыл аудандық мәслихатының 25.11.2022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160" w:id="51"/>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51"/>
    <w:bookmarkStart w:name="z41" w:id="52"/>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деңгейінің екі еселік мөлшерінен аспайтын жан басына шаққандағы орташа табысы есепке алынып, бір рет 15 (он бес) айлық есептік көрсеткіш шегінде мынадай негіздер бойынша:</w:t>
      </w:r>
    </w:p>
    <w:bookmarkEnd w:id="52"/>
    <w:bookmarkStart w:name="z42" w:id="53"/>
    <w:p>
      <w:pPr>
        <w:spacing w:after="0"/>
        <w:ind w:left="0"/>
        <w:jc w:val="both"/>
      </w:pPr>
      <w:r>
        <w:rPr>
          <w:rFonts w:ascii="Times New Roman"/>
          <w:b w:val="false"/>
          <w:i w:val="false"/>
          <w:color w:val="000000"/>
          <w:sz w:val="28"/>
        </w:rPr>
        <w:t>
      жетімдік;</w:t>
      </w:r>
    </w:p>
    <w:bookmarkEnd w:id="53"/>
    <w:bookmarkStart w:name="z43" w:id="54"/>
    <w:p>
      <w:pPr>
        <w:spacing w:after="0"/>
        <w:ind w:left="0"/>
        <w:jc w:val="both"/>
      </w:pPr>
      <w:r>
        <w:rPr>
          <w:rFonts w:ascii="Times New Roman"/>
          <w:b w:val="false"/>
          <w:i w:val="false"/>
          <w:color w:val="000000"/>
          <w:sz w:val="28"/>
        </w:rPr>
        <w:t xml:space="preserve">
      ата-ана қамқорлығының болмауы; </w:t>
      </w:r>
    </w:p>
    <w:bookmarkEnd w:id="54"/>
    <w:bookmarkStart w:name="z44" w:id="55"/>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55"/>
    <w:bookmarkStart w:name="z45" w:id="56"/>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56"/>
    <w:bookmarkStart w:name="z46" w:id="57"/>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57"/>
    <w:bookmarkStart w:name="z47" w:id="58"/>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58"/>
    <w:bookmarkStart w:name="z48" w:id="59"/>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59"/>
    <w:bookmarkStart w:name="z49" w:id="60"/>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бар адамдардың өзіне-өзі күтім жасай алмауы;</w:t>
      </w:r>
    </w:p>
    <w:bookmarkEnd w:id="60"/>
    <w:bookmarkStart w:name="z50" w:id="61"/>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61"/>
    <w:bookmarkStart w:name="z51" w:id="62"/>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62"/>
    <w:bookmarkStart w:name="z52" w:id="63"/>
    <w:p>
      <w:pPr>
        <w:spacing w:after="0"/>
        <w:ind w:left="0"/>
        <w:jc w:val="both"/>
      </w:pPr>
      <w:r>
        <w:rPr>
          <w:rFonts w:ascii="Times New Roman"/>
          <w:b w:val="false"/>
          <w:i w:val="false"/>
          <w:color w:val="000000"/>
          <w:sz w:val="28"/>
        </w:rPr>
        <w:t>
      бас бостандығынан айыру орындарынан босатылуы;</w:t>
      </w:r>
    </w:p>
    <w:bookmarkEnd w:id="63"/>
    <w:bookmarkStart w:name="z53" w:id="64"/>
    <w:p>
      <w:pPr>
        <w:spacing w:after="0"/>
        <w:ind w:left="0"/>
        <w:jc w:val="both"/>
      </w:pPr>
      <w:r>
        <w:rPr>
          <w:rFonts w:ascii="Times New Roman"/>
          <w:b w:val="false"/>
          <w:i w:val="false"/>
          <w:color w:val="000000"/>
          <w:sz w:val="28"/>
        </w:rPr>
        <w:t>
      пробация қызметінің есебінде болу.</w:t>
      </w:r>
    </w:p>
    <w:bookmarkEnd w:id="64"/>
    <w:bookmarkStart w:name="z54" w:id="65"/>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келтірілген жағдайда, ең төменгі күнкөріс деңгейінің бес еселік мөлшерінен аспайтын жан басына шаққандағы орташа табысы есепке алынып, бір рет 200 (екі жүз) айлық есептік көрсеткіш шегінде, өмірлік қиын жағдай туындаған кезде өтінішті беру мерзімі өмірлік қиын жағдай туындаған сәттен бастап алты айдан кем емес;</w:t>
      </w:r>
    </w:p>
    <w:bookmarkEnd w:id="65"/>
    <w:bookmarkStart w:name="z55" w:id="66"/>
    <w:p>
      <w:pPr>
        <w:spacing w:after="0"/>
        <w:ind w:left="0"/>
        <w:jc w:val="both"/>
      </w:pPr>
      <w:r>
        <w:rPr>
          <w:rFonts w:ascii="Times New Roman"/>
          <w:b w:val="false"/>
          <w:i w:val="false"/>
          <w:color w:val="000000"/>
          <w:sz w:val="28"/>
        </w:rPr>
        <w:t>
      3) өмірлік қиын жағдайдағы, оның ішінде әлеуметтік мәні бар ауруына шалдыққан азаматтарға (отбасыларға):</w:t>
      </w:r>
    </w:p>
    <w:bookmarkEnd w:id="66"/>
    <w:bookmarkStart w:name="z56" w:id="67"/>
    <w:p>
      <w:pPr>
        <w:spacing w:after="0"/>
        <w:ind w:left="0"/>
        <w:jc w:val="both"/>
      </w:pPr>
      <w:r>
        <w:rPr>
          <w:rFonts w:ascii="Times New Roman"/>
          <w:b w:val="false"/>
          <w:i w:val="false"/>
          <w:color w:val="000000"/>
          <w:sz w:val="28"/>
        </w:rPr>
        <w:t>
      туберкулез ауруымен амбулаториялық жағдайда ем жалғастыру мерзіміне ең төменгі күнкөріс деңгейінің бес еселік мөлшерінен аспайтын жан басына шаққандағы орташа табысы есепке алынып, ай сайын ең төменгі күнкөріс деңгейінің мөлшерінде;</w:t>
      </w:r>
    </w:p>
    <w:bookmarkEnd w:id="67"/>
    <w:bookmarkStart w:name="z57" w:id="68"/>
    <w:p>
      <w:pPr>
        <w:spacing w:after="0"/>
        <w:ind w:left="0"/>
        <w:jc w:val="both"/>
      </w:pPr>
      <w:r>
        <w:rPr>
          <w:rFonts w:ascii="Times New Roman"/>
          <w:b w:val="false"/>
          <w:i w:val="false"/>
          <w:color w:val="000000"/>
          <w:sz w:val="28"/>
        </w:rPr>
        <w:t>
      адамның иммунитет тапшылығы вирусы тудыратын ауруымен есепте тұрған балалардың ата-аналарына немесе өзге де заңды өкілдеріне ең төменгі күнкөріс деңгейінің бес еселік мөлшерінен аспайтын жан басына шаққандағы орташа табысы есепке алынып, ай сайын ең төменгі күнкөріс деңгейінің 2 (екі) еселенген мөлшерінде;</w:t>
      </w:r>
    </w:p>
    <w:bookmarkEnd w:id="68"/>
    <w:bookmarkStart w:name="z58" w:id="69"/>
    <w:p>
      <w:pPr>
        <w:spacing w:after="0"/>
        <w:ind w:left="0"/>
        <w:jc w:val="both"/>
      </w:pPr>
      <w:r>
        <w:rPr>
          <w:rFonts w:ascii="Times New Roman"/>
          <w:b w:val="false"/>
          <w:i w:val="false"/>
          <w:color w:val="000000"/>
          <w:sz w:val="28"/>
        </w:rPr>
        <w:t>
      қатерлі ісік аурулары бар науқастарға ең төменгі күнкөріс деңгейінің бес еселік мөлшерінен аспайтын жан басына шаққандағы орташа табысы есепке алынып, бір рет ең төменгі күнкөріс деңгейінің 2 (екі) еселенген мөлшерінде;</w:t>
      </w:r>
    </w:p>
    <w:bookmarkEnd w:id="69"/>
    <w:bookmarkStart w:name="z59" w:id="70"/>
    <w:p>
      <w:pPr>
        <w:spacing w:after="0"/>
        <w:ind w:left="0"/>
        <w:jc w:val="both"/>
      </w:pPr>
      <w:r>
        <w:rPr>
          <w:rFonts w:ascii="Times New Roman"/>
          <w:b w:val="false"/>
          <w:i w:val="false"/>
          <w:color w:val="000000"/>
          <w:sz w:val="28"/>
        </w:rPr>
        <w:t>
      4)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ең төменгі күнкөріс деңгейінен аспайтын жан басына шаққандағы орташа табысы есепке алынып, бір рет 30 (отыз) айлық есептік көрсеткіш мөлшерінде.</w:t>
      </w:r>
    </w:p>
    <w:bookmarkEnd w:id="70"/>
    <w:bookmarkStart w:name="z60" w:id="71"/>
    <w:p>
      <w:pPr>
        <w:spacing w:after="0"/>
        <w:ind w:left="0"/>
        <w:jc w:val="both"/>
      </w:pPr>
      <w:r>
        <w:rPr>
          <w:rFonts w:ascii="Times New Roman"/>
          <w:b w:val="false"/>
          <w:i w:val="false"/>
          <w:color w:val="000000"/>
          <w:sz w:val="28"/>
        </w:rPr>
        <w:t xml:space="preserve">
      5)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1 (бір) айлық есептік көрсеткіш мөлшерінде (өтініш берген айдан бастап ағымдағы тоқсанға) келесі санаттарға: </w:t>
      </w:r>
    </w:p>
    <w:bookmarkEnd w:id="71"/>
    <w:bookmarkStart w:name="z61" w:id="72"/>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отбасыларға;</w:t>
      </w:r>
    </w:p>
    <w:bookmarkEnd w:id="72"/>
    <w:bookmarkStart w:name="z62" w:id="73"/>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созылмалы (вирустық гепатиттер және бауыр циррозы) аурулардың ауыр түрлерiмен ауыратын адамдарға;</w:t>
      </w:r>
    </w:p>
    <w:bookmarkEnd w:id="73"/>
    <w:bookmarkStart w:name="z63" w:id="74"/>
    <w:p>
      <w:pPr>
        <w:spacing w:after="0"/>
        <w:ind w:left="0"/>
        <w:jc w:val="both"/>
      </w:pPr>
      <w:r>
        <w:rPr>
          <w:rFonts w:ascii="Times New Roman"/>
          <w:b w:val="false"/>
          <w:i w:val="false"/>
          <w:color w:val="000000"/>
          <w:sz w:val="28"/>
        </w:rPr>
        <w:t>
      жетім балалар мен ата-анасының қамқорлығынсыз қалған балалар;</w:t>
      </w:r>
    </w:p>
    <w:bookmarkEnd w:id="74"/>
    <w:bookmarkStart w:name="z64" w:id="75"/>
    <w:p>
      <w:pPr>
        <w:spacing w:after="0"/>
        <w:ind w:left="0"/>
        <w:jc w:val="both"/>
      </w:pPr>
      <w:r>
        <w:rPr>
          <w:rFonts w:ascii="Times New Roman"/>
          <w:b w:val="false"/>
          <w:i w:val="false"/>
          <w:color w:val="000000"/>
          <w:sz w:val="28"/>
        </w:rPr>
        <w:t>
      қандастарға;</w:t>
      </w:r>
    </w:p>
    <w:bookmarkEnd w:id="75"/>
    <w:bookmarkStart w:name="z65" w:id="76"/>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адамдарға;</w:t>
      </w:r>
    </w:p>
    <w:bookmarkEnd w:id="76"/>
    <w:bookmarkStart w:name="z66" w:id="7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77"/>
    <w:bookmarkStart w:name="z67" w:id="78"/>
    <w:p>
      <w:pPr>
        <w:spacing w:after="0"/>
        <w:ind w:left="0"/>
        <w:jc w:val="both"/>
      </w:pPr>
      <w:r>
        <w:rPr>
          <w:rFonts w:ascii="Times New Roman"/>
          <w:b w:val="false"/>
          <w:i w:val="false"/>
          <w:color w:val="000000"/>
          <w:sz w:val="28"/>
        </w:rPr>
        <w:t>
      толық емес отбасыларға.</w:t>
      </w:r>
    </w:p>
    <w:bookmarkEnd w:id="78"/>
    <w:bookmarkStart w:name="z68" w:id="79"/>
    <w:p>
      <w:pPr>
        <w:spacing w:after="0"/>
        <w:ind w:left="0"/>
        <w:jc w:val="both"/>
      </w:pPr>
      <w:r>
        <w:rPr>
          <w:rFonts w:ascii="Times New Roman"/>
          <w:b w:val="false"/>
          <w:i w:val="false"/>
          <w:color w:val="000000"/>
          <w:sz w:val="28"/>
        </w:rPr>
        <w:t>
      6) тұрғын үйді газдандыруға бір рет әлеуметтік көмек:</w:t>
      </w:r>
    </w:p>
    <w:bookmarkEnd w:id="79"/>
    <w:bookmarkStart w:name="z69" w:id="80"/>
    <w:p>
      <w:pPr>
        <w:spacing w:after="0"/>
        <w:ind w:left="0"/>
        <w:jc w:val="both"/>
      </w:pPr>
      <w:r>
        <w:rPr>
          <w:rFonts w:ascii="Times New Roman"/>
          <w:b w:val="false"/>
          <w:i w:val="false"/>
          <w:color w:val="000000"/>
          <w:sz w:val="28"/>
        </w:rPr>
        <w:t>
      жан басына шаққандағы табысы 1,5 (бір жарым) айлық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80"/>
    <w:bookmarkStart w:name="z70" w:id="81"/>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81"/>
    <w:bookmarkStart w:name="z71" w:id="82"/>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Жамбыл облысы Жамбыл аудандық мәслихатының 25.11.2022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132" w:id="83"/>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83"/>
    <w:bookmarkStart w:name="z133" w:id="84"/>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ұсынымдары бойынша Жамбыл облысы Жамбыл ауданы әкімдігі бекіткен тізім бойынша көрсетіледі.</w:t>
      </w:r>
    </w:p>
    <w:bookmarkEnd w:id="84"/>
    <w:bookmarkStart w:name="z134" w:id="85"/>
    <w:p>
      <w:pPr>
        <w:spacing w:after="0"/>
        <w:ind w:left="0"/>
        <w:jc w:val="both"/>
      </w:pPr>
      <w:r>
        <w:rPr>
          <w:rFonts w:ascii="Times New Roman"/>
          <w:b w:val="false"/>
          <w:i w:val="false"/>
          <w:color w:val="000000"/>
          <w:sz w:val="28"/>
        </w:rPr>
        <w:t>
      10. Әлеуметтік көмек ұсынуға шығыстарды қаржыландыру Жамбыл облысы Жамбыл ауданының бюджетінде көзделген ағымдағы қаржы жылына арналған қаражат шегінде жүзеге асырылады.</w:t>
      </w:r>
    </w:p>
    <w:bookmarkEnd w:id="85"/>
    <w:bookmarkStart w:name="z135" w:id="86"/>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6"/>
    <w:bookmarkStart w:name="z136" w:id="87"/>
    <w:p>
      <w:pPr>
        <w:spacing w:after="0"/>
        <w:ind w:left="0"/>
        <w:jc w:val="left"/>
      </w:pPr>
      <w:r>
        <w:rPr>
          <w:rFonts w:ascii="Times New Roman"/>
          <w:b/>
          <w:i w:val="false"/>
          <w:color w:val="000000"/>
        </w:rPr>
        <w:t xml:space="preserve"> 3-тарау. Қорытынды ереже</w:t>
      </w:r>
    </w:p>
    <w:bookmarkEnd w:id="87"/>
    <w:bookmarkStart w:name="z137" w:id="88"/>
    <w:p>
      <w:pPr>
        <w:spacing w:after="0"/>
        <w:ind w:left="0"/>
        <w:jc w:val="both"/>
      </w:pPr>
      <w:r>
        <w:rPr>
          <w:rFonts w:ascii="Times New Roman"/>
          <w:b w:val="false"/>
          <w:i w:val="false"/>
          <w:color w:val="000000"/>
          <w:sz w:val="28"/>
        </w:rPr>
        <w:t>
      12. Әлеуметт 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30 наурыздағы</w:t>
            </w:r>
            <w:r>
              <w:rPr>
                <w:rFonts w:ascii="Times New Roman"/>
                <w:b w:val="false"/>
                <w:i w:val="false"/>
                <w:color w:val="000000"/>
                <w:sz w:val="20"/>
              </w:rPr>
              <w:t xml:space="preserve"> № 3-3 шешіміне</w:t>
            </w:r>
            <w:r>
              <w:br/>
            </w:r>
            <w:r>
              <w:rPr>
                <w:rFonts w:ascii="Times New Roman"/>
                <w:b w:val="false"/>
                <w:i w:val="false"/>
                <w:color w:val="000000"/>
                <w:sz w:val="20"/>
              </w:rPr>
              <w:t xml:space="preserve"> 2-қосымша</w:t>
            </w:r>
          </w:p>
        </w:tc>
      </w:tr>
    </w:tbl>
    <w:bookmarkStart w:name="z81" w:id="89"/>
    <w:p>
      <w:pPr>
        <w:spacing w:after="0"/>
        <w:ind w:left="0"/>
        <w:jc w:val="left"/>
      </w:pPr>
      <w:r>
        <w:rPr>
          <w:rFonts w:ascii="Times New Roman"/>
          <w:b/>
          <w:i w:val="false"/>
          <w:color w:val="000000"/>
        </w:rPr>
        <w:t xml:space="preserve"> Жамбыл аудандық мәслихатының күші жойылған кейбір шешімдерінің тізбесі</w:t>
      </w:r>
    </w:p>
    <w:bookmarkEnd w:id="89"/>
    <w:bookmarkStart w:name="z82" w:id="90"/>
    <w:p>
      <w:pPr>
        <w:spacing w:after="0"/>
        <w:ind w:left="0"/>
        <w:jc w:val="both"/>
      </w:pPr>
      <w:r>
        <w:rPr>
          <w:rFonts w:ascii="Times New Roman"/>
          <w:b w:val="false"/>
          <w:i w:val="false"/>
          <w:color w:val="000000"/>
          <w:sz w:val="28"/>
        </w:rPr>
        <w:t xml:space="preserve">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аудандық мәслихатының 2019 жылғы 20 ақпандағы № 38-3 шешімі (нормативтік құқықтық актілерді тіркеу тізілімінде </w:t>
      </w:r>
      <w:r>
        <w:rPr>
          <w:rFonts w:ascii="Times New Roman"/>
          <w:b w:val="false"/>
          <w:i w:val="false"/>
          <w:color w:val="000000"/>
          <w:sz w:val="28"/>
        </w:rPr>
        <w:t>№ 4122</w:t>
      </w:r>
      <w:r>
        <w:rPr>
          <w:rFonts w:ascii="Times New Roman"/>
          <w:b w:val="false"/>
          <w:i w:val="false"/>
          <w:color w:val="000000"/>
          <w:sz w:val="28"/>
        </w:rPr>
        <w:t xml:space="preserve"> болып тіркелген, 2019 жылы 4 сәуірінде Қазақстан Республикасының нормативтік құқықтық актілерінің электрондық түрдегі эталондық бақылау банкінде жарияланған).</w:t>
      </w:r>
    </w:p>
    <w:bookmarkEnd w:id="90"/>
    <w:bookmarkStart w:name="z83" w:id="91"/>
    <w:p>
      <w:pPr>
        <w:spacing w:after="0"/>
        <w:ind w:left="0"/>
        <w:jc w:val="both"/>
      </w:pPr>
      <w:r>
        <w:rPr>
          <w:rFonts w:ascii="Times New Roman"/>
          <w:b w:val="false"/>
          <w:i w:val="false"/>
          <w:color w:val="000000"/>
          <w:sz w:val="28"/>
        </w:rPr>
        <w:t xml:space="preserve">
      2.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Жамбыл аудандық мәслихатының 2019 жылғы 20 ақпандағы № 38-3 шешіміне толықтырулар мен өзгерістер енгізу туралы" Жамбыл аудандық мәслихатының 2020 жылғы 15 қыркүйектегі № 69-2 шешімі (нормативтік құқықтық актілерді тіркеу тізілімінде </w:t>
      </w:r>
      <w:r>
        <w:rPr>
          <w:rFonts w:ascii="Times New Roman"/>
          <w:b w:val="false"/>
          <w:i w:val="false"/>
          <w:color w:val="000000"/>
          <w:sz w:val="28"/>
        </w:rPr>
        <w:t>№ 4738</w:t>
      </w:r>
      <w:r>
        <w:rPr>
          <w:rFonts w:ascii="Times New Roman"/>
          <w:b w:val="false"/>
          <w:i w:val="false"/>
          <w:color w:val="000000"/>
          <w:sz w:val="28"/>
        </w:rPr>
        <w:t xml:space="preserve"> болып тіркелген, 2020 жылы 18 қыркүйегінде Қазақстан Республикасының нормативтік құқықтық актілерінің электрондық түрдегі эталондық бақылау банкінде жарияланған).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