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c2c30" w14:textId="73c2c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жылдарға арналған Жамбыл ауданы ауылдық округтерінің бюджеттері туралы" Жамбыл аудандық мәслихатының 2020 жылғы 28 желтоқсандағы №75-2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Жамбыл аудандық мәслихатының 2021 жылғы 22 сәуірдегі № 5-2 шешімі. Жамбыл облысының Әділет департаментінде 2021 жылғы 28 сәуірде № 4963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Жамбыл ауданы ауылдық округтерінің бюджеттері туралы" Жамбыл аудандық мәслихатының 2020 жылғы 28 желтоқсандағы №75-2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№4878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Қазақстан Республикасы нормативтік құқықтық актілерінің эталондық бақылау банкінде электрондық түрде 2021 жылдың 11 қаңтарында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 Аса ауылдық округі бойынша: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"84 527" сандары "113 755" сандарымен ауыстырылсын;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"67 021" сандары "96 249" сандарымен ауыстырылсын;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"84 527" сандары "121 961" сандарымен ауыстырылсын;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"-8 206" сандарымен ауыстырылсын;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"8 206" сандарымен ауыстырылсын;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"8 206" сандарымен ауыстырылсын.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 Айшабибі ауылдық округі бойынша: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"48 241" сандары "88 513" сандарымен ауыстырылсын;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"42 976" сандары "83 248" сандарымен ауыстырылсын;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"48 241" сандары "91 947" сандарымен ауыстырылсын;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"-3 434" сандарымен ауыстырылсын;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"3 434" сандарымен ауыстырылсын;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"3 434" сандарымен ауыстырылсын.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 Ақбастау ауылдық округі бойынша: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"45 571" сандары "96 201" сандарымен ауыстырылсын;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"42 905" сандары "93 535" сандарымен ауыстырылсын;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"45 571" сандары "98 471" сандарымен ауыстырылсын;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"-2 270" сандарымен ауыстырылсын;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"2 270" сандарымен ауыстырылсын;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"2 270" сандарымен ауыстырылсын.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 Ақбұлым ауылдық округі бойынша: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"30 912" сандары "39 141" сандарымен ауыстырылсын;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"26 322" сандары "34 551" сандарымен ауыстырылсын;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"30 912" сандары "40 397" сандарымен ауыстырылсын;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"-1 256" сандарымен ауыстырылсын;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"1 256" сандарымен ауыстырылсын;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"1 256" сандарымен ауыстырылсын.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 Бесағаш ауылдық округі бойынша: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"62 078" сандары "69 592" сандарымен ауыстырылсын;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"53 635" сандары "61 149" сандарымен ауыстырылсын;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"62 078" сандары "71 914" сандарымен ауыстырылсын;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"-2 322" сандарымен ауыстырылсын;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"2 322" сандарымен ауыстырылсын;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"2 322" сандарымен ауыстырылсын.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 Гродиково ауылдық округі бойынша: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"66 566" сандары "94 018" сандарымен ауыстырылсын;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"58 531" сандары "85 983" сандарымен ауыстырылсын;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"66 566" сандары "98 462" сандарымен ауыстырылсын;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"-4 444" сандарымен ауыстырылсын;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"4 444" сандарымен ауыстырылсын;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"4 444" сандарымен ауыстырылсын.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 Жамбыл ауылдық округі бойынша: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"103 376" сандары "84 662" сандарымен ауыстырылсын;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"95 886" сандары "77 172" сандарымен ауыстырылсын;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"103 376" сандары "89 298" сандарымен ауыстырылсын;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"-4 636" сандарымен ауыстырылсын;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"4 636" сандарымен ауыстырылсын;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"4 636" сандарымен ауыстырылсын.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 Қарой ауылдық округі бойынша: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"57 945" сандары "68 023" сандарымен ауыстырылсын;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"53 106" сандары "63 184" сандарымен ауыстырылсын;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76"/>
    <w:bookmarkStart w:name="z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"57 945" сандары "71 832" сандарымен ауыстырылсын;</w:t>
      </w:r>
    </w:p>
    <w:bookmarkEnd w:id="77"/>
    <w:bookmarkStart w:name="z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</w:p>
    <w:bookmarkEnd w:id="78"/>
    <w:bookmarkStart w:name="z9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"-3 809" сандарымен ауыстырылсын;</w:t>
      </w:r>
    </w:p>
    <w:bookmarkEnd w:id="79"/>
    <w:bookmarkStart w:name="z9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</w:p>
    <w:bookmarkEnd w:id="80"/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"3 809" сандарымен ауыстырылсын;</w:t>
      </w:r>
    </w:p>
    <w:bookmarkEnd w:id="81"/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"3 809" сандарымен ауыстырылсын.</w:t>
      </w:r>
    </w:p>
    <w:bookmarkEnd w:id="82"/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 Қызылқайнар ауылдық округі бойынша: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"43 698" сандары "54 544" сандарымен ауыстырылсын;</w:t>
      </w:r>
    </w:p>
    <w:bookmarkEnd w:id="84"/>
    <w:bookmarkStart w:name="z10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"37 474" сандары "48 320" сандарымен ауыстырылсын;</w:t>
      </w:r>
    </w:p>
    <w:bookmarkEnd w:id="85"/>
    <w:bookmarkStart w:name="z10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86"/>
    <w:bookmarkStart w:name="z10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"43 698" сандары "56 301" сандарымен ауыстырылсын;</w:t>
      </w:r>
    </w:p>
    <w:bookmarkEnd w:id="87"/>
    <w:bookmarkStart w:name="z10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</w:p>
    <w:bookmarkEnd w:id="88"/>
    <w:bookmarkStart w:name="z10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"-1 757" сандарымен ауыстырылсын;</w:t>
      </w:r>
    </w:p>
    <w:bookmarkEnd w:id="89"/>
    <w:bookmarkStart w:name="z10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</w:p>
    <w:bookmarkEnd w:id="90"/>
    <w:bookmarkStart w:name="z10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"1 757" сандарымен ауыстырылсын;</w:t>
      </w:r>
    </w:p>
    <w:bookmarkEnd w:id="91"/>
    <w:bookmarkStart w:name="z10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"1 757" сандарымен ауыстырылсын.</w:t>
      </w:r>
    </w:p>
    <w:bookmarkEnd w:id="92"/>
    <w:bookmarkStart w:name="z10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 Қаратөбе ауылдық округі бойынша: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1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"59 834" сандары "54 738" сандарымен ауыстырылсын;</w:t>
      </w:r>
    </w:p>
    <w:bookmarkEnd w:id="94"/>
    <w:bookmarkStart w:name="z11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"52 289" сандары "47 193" сандарымен ауыстырылсын;</w:t>
      </w:r>
    </w:p>
    <w:bookmarkEnd w:id="95"/>
    <w:bookmarkStart w:name="z11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96"/>
    <w:bookmarkStart w:name="z11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"59 834" сандары "59 352" сандарымен ауыстырылсын;</w:t>
      </w:r>
    </w:p>
    <w:bookmarkEnd w:id="97"/>
    <w:bookmarkStart w:name="z11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</w:p>
    <w:bookmarkEnd w:id="98"/>
    <w:bookmarkStart w:name="z11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"-4 614" сандарымен ауыстырылсын;</w:t>
      </w:r>
    </w:p>
    <w:bookmarkEnd w:id="99"/>
    <w:bookmarkStart w:name="z11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</w:p>
    <w:bookmarkEnd w:id="100"/>
    <w:bookmarkStart w:name="z11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"4 614" сандарымен ауыстырылсын;</w:t>
      </w:r>
    </w:p>
    <w:bookmarkEnd w:id="101"/>
    <w:bookmarkStart w:name="z11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"4 614" сандарымен ауыстырылсын.</w:t>
      </w:r>
    </w:p>
    <w:bookmarkEnd w:id="102"/>
    <w:bookmarkStart w:name="z12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 Қаракемер ауылдық округі бойынша:</w:t>
      </w:r>
    </w:p>
    <w:bookmarkEnd w:id="1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2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"59 085" сандары "31 997" сандарымен ауыстырылсын;</w:t>
      </w:r>
    </w:p>
    <w:bookmarkEnd w:id="104"/>
    <w:bookmarkStart w:name="z12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"56 681" сандары "29 593" сандарымен ауыстырылсын;</w:t>
      </w:r>
    </w:p>
    <w:bookmarkEnd w:id="105"/>
    <w:bookmarkStart w:name="z12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106"/>
    <w:bookmarkStart w:name="z12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"59 085" сандары "33 494" сандарымен ауыстырылсын;</w:t>
      </w:r>
    </w:p>
    <w:bookmarkEnd w:id="107"/>
    <w:bookmarkStart w:name="z12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</w:p>
    <w:bookmarkEnd w:id="108"/>
    <w:bookmarkStart w:name="z12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"-1 497" сандарымен ауыстырылсын;</w:t>
      </w:r>
    </w:p>
    <w:bookmarkEnd w:id="109"/>
    <w:bookmarkStart w:name="z12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</w:p>
    <w:bookmarkEnd w:id="110"/>
    <w:bookmarkStart w:name="z12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"1 497" сандарымен ауыстырылсын;</w:t>
      </w:r>
    </w:p>
    <w:bookmarkEnd w:id="111"/>
    <w:bookmarkStart w:name="z13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"1 497" сандарымен ауыстырылсын.</w:t>
      </w:r>
    </w:p>
    <w:bookmarkEnd w:id="112"/>
    <w:bookmarkStart w:name="z13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 Көлқайнар ауылдық округі бойынша:</w:t>
      </w:r>
    </w:p>
    <w:bookmarkEnd w:id="1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3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"34 541" сандары "36 885" сандарымен ауыстырылсын;</w:t>
      </w:r>
    </w:p>
    <w:bookmarkEnd w:id="114"/>
    <w:bookmarkStart w:name="z13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"31 175" сандары "33 519" сандарымен ауыстырылсын;</w:t>
      </w:r>
    </w:p>
    <w:bookmarkEnd w:id="115"/>
    <w:bookmarkStart w:name="z13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116"/>
    <w:bookmarkStart w:name="z13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"34 541" сандары "38 847" сандарымен ауыстырылсын;</w:t>
      </w:r>
    </w:p>
    <w:bookmarkEnd w:id="117"/>
    <w:bookmarkStart w:name="z13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</w:p>
    <w:bookmarkEnd w:id="118"/>
    <w:bookmarkStart w:name="z13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"-1 962" сандарымен ауыстырылсын;</w:t>
      </w:r>
    </w:p>
    <w:bookmarkEnd w:id="119"/>
    <w:bookmarkStart w:name="z13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</w:p>
    <w:bookmarkEnd w:id="120"/>
    <w:bookmarkStart w:name="z14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"1 962" сандарымен ауыстырылсын;</w:t>
      </w:r>
    </w:p>
    <w:bookmarkEnd w:id="121"/>
    <w:bookmarkStart w:name="z14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"1 962" сандарымен ауыстырылсын.</w:t>
      </w:r>
    </w:p>
    <w:bookmarkEnd w:id="122"/>
    <w:bookmarkStart w:name="z14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 Өрнек ауылдық округі бойынша:</w:t>
      </w:r>
    </w:p>
    <w:bookmarkEnd w:id="1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4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"33 603" сандары "49 294" сандарымен ауыстырылсын;</w:t>
      </w:r>
    </w:p>
    <w:bookmarkEnd w:id="124"/>
    <w:bookmarkStart w:name="z14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"31 926" сандары "47 617" сандарымен ауыстырылсын;</w:t>
      </w:r>
    </w:p>
    <w:bookmarkEnd w:id="125"/>
    <w:bookmarkStart w:name="z14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126"/>
    <w:bookmarkStart w:name="z14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"33 603" сандары "52 227" сандарымен ауыстырылсын;</w:t>
      </w:r>
    </w:p>
    <w:bookmarkEnd w:id="127"/>
    <w:bookmarkStart w:name="z14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</w:p>
    <w:bookmarkEnd w:id="128"/>
    <w:bookmarkStart w:name="z14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"-2 933" сандарымен ауыстырылсын;</w:t>
      </w:r>
    </w:p>
    <w:bookmarkEnd w:id="129"/>
    <w:bookmarkStart w:name="z15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</w:p>
    <w:bookmarkEnd w:id="130"/>
    <w:bookmarkStart w:name="z15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"2 933" сандарымен ауыстырылсын;</w:t>
      </w:r>
    </w:p>
    <w:bookmarkEnd w:id="131"/>
    <w:bookmarkStart w:name="z15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"2 933" сандарымен ауыстырылсын.</w:t>
      </w:r>
    </w:p>
    <w:bookmarkEnd w:id="132"/>
    <w:bookmarkStart w:name="z15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1.14 Қарасу ауылдық округі бойынша:</w:t>
      </w:r>
    </w:p>
    <w:bookmarkEnd w:id="1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5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"39 919" сандары "58 137" сандарымен ауыстырылсын;</w:t>
      </w:r>
    </w:p>
    <w:bookmarkEnd w:id="134"/>
    <w:bookmarkStart w:name="z15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"36 927" сандары "55 145" сандарымен ауыстырылсын;</w:t>
      </w:r>
    </w:p>
    <w:bookmarkEnd w:id="135"/>
    <w:bookmarkStart w:name="z15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136"/>
    <w:bookmarkStart w:name="z15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"39 919" сандары "58 327" сандарымен ауыстырылсын;</w:t>
      </w:r>
    </w:p>
    <w:bookmarkEnd w:id="137"/>
    <w:bookmarkStart w:name="z15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</w:p>
    <w:bookmarkEnd w:id="138"/>
    <w:bookmarkStart w:name="z16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"-190" сандарымен ауыстырылсын;</w:t>
      </w:r>
    </w:p>
    <w:bookmarkEnd w:id="139"/>
    <w:bookmarkStart w:name="z16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</w:p>
    <w:bookmarkEnd w:id="140"/>
    <w:bookmarkStart w:name="z16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"190" сандарымен ауыстырылсын;</w:t>
      </w:r>
    </w:p>
    <w:bookmarkEnd w:id="141"/>
    <w:bookmarkStart w:name="z16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"190" сандарымен ауыстырылсын.</w:t>
      </w:r>
    </w:p>
    <w:bookmarkEnd w:id="142"/>
    <w:bookmarkStart w:name="z16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1.15 Полатқосшы ауылдық округі бойынша:</w:t>
      </w:r>
    </w:p>
    <w:bookmarkEnd w:id="1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6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"65 096" сандары "69 248" сандарымен ауыстырылсын;</w:t>
      </w:r>
    </w:p>
    <w:bookmarkEnd w:id="144"/>
    <w:bookmarkStart w:name="z16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"40 743" сандары "44 895" сандарымен ауыстырылсын;</w:t>
      </w:r>
    </w:p>
    <w:bookmarkEnd w:id="145"/>
    <w:bookmarkStart w:name="z16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146"/>
    <w:bookmarkStart w:name="z16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"65 096" сандары "72 602" сандарымен ауыстырылсын;</w:t>
      </w:r>
    </w:p>
    <w:bookmarkEnd w:id="147"/>
    <w:bookmarkStart w:name="z17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</w:p>
    <w:bookmarkEnd w:id="148"/>
    <w:bookmarkStart w:name="z17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"-3 354" сандарымен ауыстырылсын;</w:t>
      </w:r>
    </w:p>
    <w:bookmarkEnd w:id="149"/>
    <w:bookmarkStart w:name="z17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</w:p>
    <w:bookmarkEnd w:id="150"/>
    <w:bookmarkStart w:name="z17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"3 354" сандарымен ауыстырылсын;</w:t>
      </w:r>
    </w:p>
    <w:bookmarkEnd w:id="151"/>
    <w:bookmarkStart w:name="z17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"3 354" сандарымен ауыстырылсын.</w:t>
      </w:r>
    </w:p>
    <w:bookmarkEnd w:id="152"/>
    <w:bookmarkStart w:name="z17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1.16 Ерназар ауылдық округі бойынша:</w:t>
      </w:r>
    </w:p>
    <w:bookmarkEnd w:id="1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7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"49 288" сандары "63 010" сандарымен ауыстырылсын;</w:t>
      </w:r>
    </w:p>
    <w:bookmarkEnd w:id="154"/>
    <w:bookmarkStart w:name="z17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"47 980" сандары "61 702" сандарымен ауыстырылсын;</w:t>
      </w:r>
    </w:p>
    <w:bookmarkEnd w:id="155"/>
    <w:bookmarkStart w:name="z17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156"/>
    <w:bookmarkStart w:name="z18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"49 288" сандары "63 730" сандарымен ауыстырылсын;</w:t>
      </w:r>
    </w:p>
    <w:bookmarkEnd w:id="157"/>
    <w:bookmarkStart w:name="z18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</w:p>
    <w:bookmarkEnd w:id="158"/>
    <w:bookmarkStart w:name="z18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"-720" сандарымен ауыстырылсын;</w:t>
      </w:r>
    </w:p>
    <w:bookmarkEnd w:id="159"/>
    <w:bookmarkStart w:name="z18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</w:p>
    <w:bookmarkEnd w:id="160"/>
    <w:bookmarkStart w:name="z18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"720" сандарымен ауыстырылсын;</w:t>
      </w:r>
    </w:p>
    <w:bookmarkEnd w:id="161"/>
    <w:bookmarkStart w:name="z18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"720" сандарымен ауыстырылсын.</w:t>
      </w:r>
    </w:p>
    <w:bookmarkEnd w:id="162"/>
    <w:bookmarkStart w:name="z18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1.17 Тоғызтарау ауылдық округі бойынша: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8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"32 875" сандары "45 116" сандарымен ауыстырылсын;</w:t>
      </w:r>
    </w:p>
    <w:bookmarkEnd w:id="164"/>
    <w:bookmarkStart w:name="z18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"32 037" сандары "44 308" сандарымен ауыстырылсын;</w:t>
      </w:r>
    </w:p>
    <w:bookmarkEnd w:id="165"/>
    <w:bookmarkStart w:name="z19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166"/>
    <w:bookmarkStart w:name="z19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"32 875" сандары "45 543" сандарымен ауыстырылсын;</w:t>
      </w:r>
    </w:p>
    <w:bookmarkEnd w:id="167"/>
    <w:bookmarkStart w:name="z19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</w:p>
    <w:bookmarkEnd w:id="168"/>
    <w:bookmarkStart w:name="z19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"-397" сандарымен ауыстырылсын;</w:t>
      </w:r>
    </w:p>
    <w:bookmarkEnd w:id="169"/>
    <w:bookmarkStart w:name="z19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</w:p>
    <w:bookmarkEnd w:id="170"/>
    <w:bookmarkStart w:name="z19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"397" сандарымен ауыстырылсын;</w:t>
      </w:r>
    </w:p>
    <w:bookmarkEnd w:id="171"/>
    <w:bookmarkStart w:name="z19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"397" сандарымен ауыстырылсын.</w:t>
      </w:r>
    </w:p>
    <w:bookmarkEnd w:id="172"/>
    <w:bookmarkStart w:name="z19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17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173"/>
    <w:bookmarkStart w:name="z19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және интернет-ресурстарында жариялауды аудандық мәслихаттың аумақты әлеуметтік-экономикалық дамыту, бюджет және жергілікті салықтар мәселелері жөніндегі тұрақты комиссиясына жүктелсін.</w:t>
      </w:r>
    </w:p>
    <w:bookmarkEnd w:id="174"/>
    <w:bookmarkStart w:name="z19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2021 жылдың 1 қаңтарынан қолданысқа енгізіледі.</w:t>
      </w:r>
    </w:p>
    <w:bookmarkEnd w:id="1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Тулебеков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сәуірдегі № 5-2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№75-2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208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Аса ауылдық округінің бюджеті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796"/>
        <w:gridCol w:w="1796"/>
        <w:gridCol w:w="4170"/>
        <w:gridCol w:w="321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113755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96249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96249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 сомасы мың теңге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121961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79685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79685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аукылдарда,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8"/>
        <w:gridCol w:w="2293"/>
        <w:gridCol w:w="5022"/>
        <w:gridCol w:w="32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-8206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сәуірдегі № 5-2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желтоқсандағы №75-2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Айшабибі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796"/>
        <w:gridCol w:w="1796"/>
        <w:gridCol w:w="4170"/>
        <w:gridCol w:w="32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88513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83248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83248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 сомасы мың теңге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91947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-3434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сәуірдегі № 5-2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желтоқсандағы №75-2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Ақбастау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796"/>
        <w:gridCol w:w="1786"/>
        <w:gridCol w:w="10"/>
        <w:gridCol w:w="4170"/>
        <w:gridCol w:w="3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93535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93535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 сомасы мың теңге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98471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70026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70026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-2270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сәуірдегі № 5-2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желтоқсандағы №75-2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Ақбұлым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796"/>
        <w:gridCol w:w="1796"/>
        <w:gridCol w:w="4170"/>
        <w:gridCol w:w="32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 сомасы мың теңге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-1256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сәуірдегі № 5-2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желтоқсандағы №75-2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Бесағаш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796"/>
        <w:gridCol w:w="3"/>
        <w:gridCol w:w="1796"/>
        <w:gridCol w:w="4168"/>
        <w:gridCol w:w="32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 сомасы мың теңге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-2322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сәуірдегі № 5-2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желтоқсандағы №75-2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Гродиково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1670"/>
        <w:gridCol w:w="1670"/>
        <w:gridCol w:w="4739"/>
        <w:gridCol w:w="29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85983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85983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 сомасы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98462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сәуірдегі № 5-2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желтоқсандағы №75-2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Жамбыл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796"/>
        <w:gridCol w:w="7"/>
        <w:gridCol w:w="1789"/>
        <w:gridCol w:w="4170"/>
        <w:gridCol w:w="3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84662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77172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77172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 сомасы мың теңге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89298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72010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72010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-4636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сәуірдегі № 5-2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желтоқсандағы №75-2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Қарой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0"/>
        <w:gridCol w:w="1597"/>
        <w:gridCol w:w="501"/>
        <w:gridCol w:w="1581"/>
        <w:gridCol w:w="22"/>
        <w:gridCol w:w="4549"/>
        <w:gridCol w:w="287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68023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63184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63184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 сомасы мың теңге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71832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30255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32063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32063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14022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-3809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сәуірдегі № 5-2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желтоқсандағы №75-2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Қызылқайнар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796"/>
        <w:gridCol w:w="1796"/>
        <w:gridCol w:w="4170"/>
        <w:gridCol w:w="32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 сомасы мың теңге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-1757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сәуірдегі № 5-2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желтоқсандағы №75-2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Қаратөбе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796"/>
        <w:gridCol w:w="1796"/>
        <w:gridCol w:w="4170"/>
        <w:gridCol w:w="32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 сомасы мың теңге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-4614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сәуірдегі № 5-2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желтоқсандағы №75-2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Қаракемер ауылдық округтердің бюджеттері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796"/>
        <w:gridCol w:w="1786"/>
        <w:gridCol w:w="10"/>
        <w:gridCol w:w="4170"/>
        <w:gridCol w:w="3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 сомасы мың теңге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-1497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сәуірдегі № 5-2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желтоқсандағы №75-2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Көлқайнар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796"/>
        <w:gridCol w:w="1786"/>
        <w:gridCol w:w="10"/>
        <w:gridCol w:w="4170"/>
        <w:gridCol w:w="3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 сомасы мың теңге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-1962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сәуірдегі № 5-2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желтоқсандағы №75-2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Өрнек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1670"/>
        <w:gridCol w:w="818"/>
        <w:gridCol w:w="851"/>
        <w:gridCol w:w="3"/>
        <w:gridCol w:w="4737"/>
        <w:gridCol w:w="299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 сомасы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-2933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сәуірдегі № 5-2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желтоқсандағы №75-2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Қарасу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796"/>
        <w:gridCol w:w="1796"/>
        <w:gridCol w:w="4170"/>
        <w:gridCol w:w="32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 сомасы мың теңге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сәуірдегі № 5-2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желтоқсандағы №75-2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Полатқосшы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1670"/>
        <w:gridCol w:w="1670"/>
        <w:gridCol w:w="4739"/>
        <w:gridCol w:w="29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 сомасы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-3354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сәуірдегі № 5-2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желтоқсандағы №75-2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Ерназар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1670"/>
        <w:gridCol w:w="1670"/>
        <w:gridCol w:w="4739"/>
        <w:gridCol w:w="29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 сомасы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8"/>
        <w:gridCol w:w="2497"/>
        <w:gridCol w:w="2497"/>
        <w:gridCol w:w="54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 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 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сәуірдегі № 5-2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желтоқсандағы №75-2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Тоғызтарау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1670"/>
        <w:gridCol w:w="1670"/>
        <w:gridCol w:w="4739"/>
        <w:gridCol w:w="299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 сомасы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5"/>
        <w:gridCol w:w="2411"/>
        <w:gridCol w:w="5279"/>
        <w:gridCol w:w="28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</w:tr>
      <w:tr>
        <w:trPr>
          <w:trHeight w:val="30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-397</w:t>
            </w:r>
          </w:p>
        </w:tc>
      </w:tr>
      <w:tr>
        <w:trPr>
          <w:trHeight w:val="30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