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8cdb" w14:textId="ffd8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Жуалы аудандық мәслихатының 2020 жылғы 25 желтоқсандағы № 77-7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2021 жылғы 4 мамырдағы № 7-11 шешімі. Жамбыл облысының Әділет департаментінде 2021 жылғы 5 мамырда № 4973 болып</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"2021-2023 жылдарға арналған облыстық бюджет туралы" Жамбыл облыстық мәслихатының 2020 жылғы 11 желтоқсандағы № 52-3 шешіміне өзгерістер енгізу туралы" Жамбыл облыстық мәслихатының 2021 жылғы 12 сәуірдегі № 4-2 шешімі негізінде (нормативтік құқықтық актілердің мемлекеттік тіркеу тізілімінде </w:t>
      </w:r>
      <w:r>
        <w:rPr>
          <w:rFonts w:ascii="Times New Roman"/>
          <w:b w:val="false"/>
          <w:i w:val="false"/>
          <w:color w:val="000000"/>
          <w:sz w:val="28"/>
        </w:rPr>
        <w:t>№ 4936</w:t>
      </w:r>
      <w:r>
        <w:rPr>
          <w:rFonts w:ascii="Times New Roman"/>
          <w:b w:val="false"/>
          <w:i w:val="false"/>
          <w:color w:val="000000"/>
          <w:sz w:val="28"/>
        </w:rPr>
        <w:t xml:space="preserve"> болып тіркелген)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туралы" Жуалы аудандық мәслихаттың 2020 жылғы 25 желтоқсандағы № 77-7 шешіміне (нормативтік құқықтық актілерді мемлекеттік тіркеу тізілімінде </w:t>
      </w:r>
      <w:r>
        <w:rPr>
          <w:rFonts w:ascii="Times New Roman"/>
          <w:b w:val="false"/>
          <w:i w:val="false"/>
          <w:color w:val="000000"/>
          <w:sz w:val="28"/>
        </w:rPr>
        <w:t>№ 4870</w:t>
      </w:r>
      <w:r>
        <w:rPr>
          <w:rFonts w:ascii="Times New Roman"/>
          <w:b w:val="false"/>
          <w:i w:val="false"/>
          <w:color w:val="000000"/>
          <w:sz w:val="28"/>
        </w:rPr>
        <w:t xml:space="preserve"> болып тіркелген, 2020 жылдың 30 желтоқсандағы Қазақстан Республикасының нормативтік құқықтық актілерінің электронды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 тармақшада:</w:t>
      </w:r>
    </w:p>
    <w:bookmarkEnd w:id="2"/>
    <w:bookmarkStart w:name="z11" w:id="3"/>
    <w:p>
      <w:pPr>
        <w:spacing w:after="0"/>
        <w:ind w:left="0"/>
        <w:jc w:val="both"/>
      </w:pPr>
      <w:r>
        <w:rPr>
          <w:rFonts w:ascii="Times New Roman"/>
          <w:b w:val="false"/>
          <w:i w:val="false"/>
          <w:color w:val="000000"/>
          <w:sz w:val="28"/>
        </w:rPr>
        <w:t>
      "14 305 917" деген сандар "14 435 168" деген сандармен ауыстырылсын;</w:t>
      </w:r>
    </w:p>
    <w:bookmarkEnd w:id="3"/>
    <w:bookmarkStart w:name="z12" w:id="4"/>
    <w:p>
      <w:pPr>
        <w:spacing w:after="0"/>
        <w:ind w:left="0"/>
        <w:jc w:val="both"/>
      </w:pPr>
      <w:r>
        <w:rPr>
          <w:rFonts w:ascii="Times New Roman"/>
          <w:b w:val="false"/>
          <w:i w:val="false"/>
          <w:color w:val="000000"/>
          <w:sz w:val="28"/>
        </w:rPr>
        <w:t>
       "12 759 024" деген сандар "12 888 275" деген сандармен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"14 305 917" деген сандар "14 633 929" деген сандармен ауыстырылсын.</w:t>
      </w:r>
    </w:p>
    <w:bookmarkEnd w:id="5"/>
    <w:bookmarkStart w:name="z15" w:id="6"/>
    <w:p>
      <w:pPr>
        <w:spacing w:after="0"/>
        <w:ind w:left="0"/>
        <w:jc w:val="both"/>
      </w:pPr>
      <w:r>
        <w:rPr>
          <w:rFonts w:ascii="Times New Roman"/>
          <w:b w:val="false"/>
          <w:i w:val="false"/>
          <w:color w:val="000000"/>
          <w:sz w:val="28"/>
        </w:rPr>
        <w:t>
      5) тармақшада:</w:t>
      </w:r>
    </w:p>
    <w:bookmarkEnd w:id="6"/>
    <w:bookmarkStart w:name="z16" w:id="7"/>
    <w:p>
      <w:pPr>
        <w:spacing w:after="0"/>
        <w:ind w:left="0"/>
        <w:jc w:val="both"/>
      </w:pPr>
      <w:r>
        <w:rPr>
          <w:rFonts w:ascii="Times New Roman"/>
          <w:b w:val="false"/>
          <w:i w:val="false"/>
          <w:color w:val="000000"/>
          <w:sz w:val="28"/>
        </w:rPr>
        <w:t>
      "-139 074" деген сандар "-337 010" деген сандармен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"139 074" деген сандар "337 010" деген сандармен ауыстырылсын.</w:t>
      </w:r>
    </w:p>
    <w:bookmarkEnd w:id="8"/>
    <w:bookmarkStart w:name="z19" w:id="9"/>
    <w:p>
      <w:pPr>
        <w:spacing w:after="0"/>
        <w:ind w:left="0"/>
        <w:jc w:val="both"/>
      </w:pPr>
      <w:r>
        <w:rPr>
          <w:rFonts w:ascii="Times New Roman"/>
          <w:b w:val="false"/>
          <w:i w:val="false"/>
          <w:color w:val="000000"/>
          <w:sz w:val="28"/>
        </w:rPr>
        <w:t>
      "0" деген сандар "198 261" деген сандармен ауыстырылсын.</w:t>
      </w:r>
    </w:p>
    <w:bookmarkEnd w:id="9"/>
    <w:bookmarkStart w:name="z20"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0"/>
    <w:bookmarkStart w:name="z21" w:id="11"/>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11"/>
    <w:bookmarkStart w:name="z22" w:id="12"/>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2021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77-7</w:t>
            </w:r>
            <w:r>
              <w:rPr>
                <w:rFonts w:ascii="Times New Roman"/>
                <w:b w:val="false"/>
                <w:i w:val="false"/>
                <w:color w:val="000000"/>
                <w:sz w:val="20"/>
              </w:rPr>
              <w:t xml:space="preserve"> шешіміне 1 қосымша</w:t>
            </w:r>
          </w:p>
        </w:tc>
      </w:tr>
    </w:tbl>
    <w:bookmarkStart w:name="z28" w:id="13"/>
    <w:p>
      <w:pPr>
        <w:spacing w:after="0"/>
        <w:ind w:left="0"/>
        <w:jc w:val="left"/>
      </w:pPr>
      <w:r>
        <w:rPr>
          <w:rFonts w:ascii="Times New Roman"/>
          <w:b/>
          <w:i w:val="false"/>
          <w:color w:val="000000"/>
        </w:rPr>
        <w:t xml:space="preserve"> 2021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14 435 168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1 509 643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12 888 275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12 888 275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12 888 275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14 633 929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2 172 546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1 228 115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1 228 115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822 417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2 081 895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286 405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1 414 102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951 419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8 617 030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тұоған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8 368 146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