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305a" w14:textId="ba83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Қордай аудандық мәслихатының 2020 жылғы 21 желтоқсандағы №79-3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2021 жылғы 19 шілдедегі № 11-2 шешімі. Қазақстан Республикасының Әділет министрлігінде 2021 жылғы 22 шілдеде № 23647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Қордай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"2021-2023 жылдарға арналған аудандық бюджет туралы" Қордай аудандық мәслихатының 2020 жылғы 21 желтоқсандағы №79-3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қосымшасына сәйкес, оның ішінде 2021 жылға келесідей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24 944 026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3 753 133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19 212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161 515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21 010 166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25 290 184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- 384 208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384 208 мың теңге, 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410 803 мың теңге.".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 № 11-2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қосымшасы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2"/>
        <w:gridCol w:w="262"/>
        <w:gridCol w:w="556"/>
        <w:gridCol w:w="1109"/>
        <w:gridCol w:w="631"/>
        <w:gridCol w:w="470"/>
        <w:gridCol w:w="282"/>
        <w:gridCol w:w="702"/>
        <w:gridCol w:w="671"/>
        <w:gridCol w:w="4"/>
        <w:gridCol w:w="4187"/>
        <w:gridCol w:w="259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24944026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3753133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21010166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21010086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21010086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25290184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сатып алу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қала құрылысы және құрылыс бөлімі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 мемлекеттік саясатты іске асыру және ауданның (облыстық маңызы бар қаланың) аумағында оңтайла және тиімді қала құрылыстық игеруді қамтамасыз ету жөніндегі қызметтер</w:t>
            </w:r>
          </w:p>
          <w:bookmarkEnd w:id="16"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құрысын дамытудың кешенді схемаларын, аудандық облыстық маңызы бар қаланың, кенттердің және өзгеде ауылдық елді мекендердің бас жоспарын әзірлеу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бағдарламасының атуы шеңберінде индустриялық инфрақұрылымды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14982097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14982097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бюджеттің ағымды нысаналы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14682230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8"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9"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"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