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f5688" w14:textId="5ef56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аудандық бюджет туралы</w:t>
      </w:r>
    </w:p>
    <w:p>
      <w:pPr>
        <w:spacing w:after="0"/>
        <w:ind w:left="0"/>
        <w:jc w:val="both"/>
      </w:pPr>
      <w:r>
        <w:rPr>
          <w:rFonts w:ascii="Times New Roman"/>
          <w:b w:val="false"/>
          <w:i w:val="false"/>
          <w:color w:val="000000"/>
          <w:sz w:val="28"/>
        </w:rPr>
        <w:t>Жамбыл облысы Қордай аудандық мәслихатының 2021 жылғы 27 желтоқсандағы № 18-3 шешімі. Қазақстан Республикасының Әділет министрлігінде 2021 жылғы 31 желтоқсанда № 26324 болып тіркелді</w:t>
      </w:r>
    </w:p>
    <w:p>
      <w:pPr>
        <w:spacing w:after="0"/>
        <w:ind w:left="0"/>
        <w:jc w:val="both"/>
      </w:pPr>
      <w:bookmarkStart w:name="z7" w:id="0"/>
      <w:r>
        <w:rPr>
          <w:rFonts w:ascii="Times New Roman"/>
          <w:b w:val="false"/>
          <w:i w:val="false"/>
          <w:color w:val="000000"/>
          <w:sz w:val="28"/>
        </w:rPr>
        <w:t xml:space="preserve">
      </w:t>
      </w:r>
      <w:r>
        <w:rPr>
          <w:rFonts w:ascii="Times New Roman"/>
          <w:b w:val="false"/>
          <w:i w:val="false"/>
          <w:color w:val="000000"/>
          <w:sz w:val="28"/>
        </w:rPr>
        <w:t>Қордай аудандық мәслихаты ШЕШТІ:</w:t>
      </w:r>
    </w:p>
    <w:bookmarkEnd w:id="0"/>
    <w:bookmarkStart w:name="z9" w:id="1"/>
    <w:p>
      <w:pPr>
        <w:spacing w:after="0"/>
        <w:ind w:left="0"/>
        <w:jc w:val="both"/>
      </w:pPr>
      <w:r>
        <w:rPr>
          <w:rFonts w:ascii="Times New Roman"/>
          <w:b w:val="false"/>
          <w:i w:val="false"/>
          <w:color w:val="000000"/>
          <w:sz w:val="28"/>
        </w:rPr>
        <w:t>
      1. 2022-2024 жылдарға арналған аудандық бюджет тиісінше осы шешімнің қосымшасына сәйкес, оның ішінде 2022 жылға келесідей көлемдерде бекітілсін: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кірістер – 27 770434 мың теңге, оның ішінде:</w:t>
      </w:r>
    </w:p>
    <w:bookmarkStart w:name="z12" w:id="2"/>
    <w:p>
      <w:pPr>
        <w:spacing w:after="0"/>
        <w:ind w:left="0"/>
        <w:jc w:val="both"/>
      </w:pPr>
      <w:r>
        <w:rPr>
          <w:rFonts w:ascii="Times New Roman"/>
          <w:b w:val="false"/>
          <w:i w:val="false"/>
          <w:color w:val="000000"/>
          <w:sz w:val="28"/>
        </w:rPr>
        <w:t>
      салықтық түсімдер – 4 159752 мың теңге;</w:t>
      </w:r>
    </w:p>
    <w:bookmarkEnd w:id="2"/>
    <w:bookmarkStart w:name="z13" w:id="3"/>
    <w:p>
      <w:pPr>
        <w:spacing w:after="0"/>
        <w:ind w:left="0"/>
        <w:jc w:val="both"/>
      </w:pPr>
      <w:r>
        <w:rPr>
          <w:rFonts w:ascii="Times New Roman"/>
          <w:b w:val="false"/>
          <w:i w:val="false"/>
          <w:color w:val="000000"/>
          <w:sz w:val="28"/>
        </w:rPr>
        <w:t>
      салықтық емес түсімдер – 53 251 мың теңге;</w:t>
      </w:r>
    </w:p>
    <w:bookmarkEnd w:id="3"/>
    <w:bookmarkStart w:name="z14" w:id="4"/>
    <w:p>
      <w:pPr>
        <w:spacing w:after="0"/>
        <w:ind w:left="0"/>
        <w:jc w:val="both"/>
      </w:pPr>
      <w:r>
        <w:rPr>
          <w:rFonts w:ascii="Times New Roman"/>
          <w:b w:val="false"/>
          <w:i w:val="false"/>
          <w:color w:val="000000"/>
          <w:sz w:val="28"/>
        </w:rPr>
        <w:t>
      негізгі капиталды сатудан түсетін түсімдер – 139 184 мың теңге;</w:t>
      </w:r>
    </w:p>
    <w:bookmarkEnd w:id="4"/>
    <w:bookmarkStart w:name="z15" w:id="5"/>
    <w:p>
      <w:pPr>
        <w:spacing w:after="0"/>
        <w:ind w:left="0"/>
        <w:jc w:val="both"/>
      </w:pPr>
      <w:r>
        <w:rPr>
          <w:rFonts w:ascii="Times New Roman"/>
          <w:b w:val="false"/>
          <w:i w:val="false"/>
          <w:color w:val="000000"/>
          <w:sz w:val="28"/>
        </w:rPr>
        <w:t>
      трансферттер түсімі – 23 418 247 мың теңге;</w:t>
      </w:r>
    </w:p>
    <w:bookmarkEnd w:id="5"/>
    <w:bookmarkStart w:name="z16" w:id="6"/>
    <w:p>
      <w:pPr>
        <w:spacing w:after="0"/>
        <w:ind w:left="0"/>
        <w:jc w:val="both"/>
      </w:pPr>
      <w:r>
        <w:rPr>
          <w:rFonts w:ascii="Times New Roman"/>
          <w:b w:val="false"/>
          <w:i w:val="false"/>
          <w:color w:val="000000"/>
          <w:sz w:val="28"/>
        </w:rPr>
        <w:t>
      2) шығындар – 27 907060 мың теңге;</w:t>
      </w:r>
    </w:p>
    <w:bookmarkEnd w:id="6"/>
    <w:bookmarkStart w:name="z17" w:id="7"/>
    <w:p>
      <w:pPr>
        <w:spacing w:after="0"/>
        <w:ind w:left="0"/>
        <w:jc w:val="both"/>
      </w:pPr>
      <w:r>
        <w:rPr>
          <w:rFonts w:ascii="Times New Roman"/>
          <w:b w:val="false"/>
          <w:i w:val="false"/>
          <w:color w:val="000000"/>
          <w:sz w:val="28"/>
        </w:rPr>
        <w:t>
      3) таза бюджеттік кредиттеу – 13 356 мың теңге, оның ішінде:</w:t>
      </w:r>
    </w:p>
    <w:bookmarkEnd w:id="7"/>
    <w:bookmarkStart w:name="z18" w:id="8"/>
    <w:p>
      <w:pPr>
        <w:spacing w:after="0"/>
        <w:ind w:left="0"/>
        <w:jc w:val="both"/>
      </w:pPr>
      <w:r>
        <w:rPr>
          <w:rFonts w:ascii="Times New Roman"/>
          <w:b w:val="false"/>
          <w:i w:val="false"/>
          <w:color w:val="000000"/>
          <w:sz w:val="28"/>
        </w:rPr>
        <w:t>
      бюджеттік кредиттер – 82701 мың теңге;</w:t>
      </w:r>
    </w:p>
    <w:bookmarkEnd w:id="8"/>
    <w:bookmarkStart w:name="z19" w:id="9"/>
    <w:p>
      <w:pPr>
        <w:spacing w:after="0"/>
        <w:ind w:left="0"/>
        <w:jc w:val="both"/>
      </w:pPr>
      <w:r>
        <w:rPr>
          <w:rFonts w:ascii="Times New Roman"/>
          <w:b w:val="false"/>
          <w:i w:val="false"/>
          <w:color w:val="000000"/>
          <w:sz w:val="28"/>
        </w:rPr>
        <w:t>
      бюджеттік кредиттерді өтеу – 69345 мың теңге;</w:t>
      </w:r>
    </w:p>
    <w:bookmarkEnd w:id="9"/>
    <w:bookmarkStart w:name="z20" w:id="10"/>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0"/>
    <w:bookmarkStart w:name="z21" w:id="11"/>
    <w:p>
      <w:pPr>
        <w:spacing w:after="0"/>
        <w:ind w:left="0"/>
        <w:jc w:val="both"/>
      </w:pPr>
      <w:r>
        <w:rPr>
          <w:rFonts w:ascii="Times New Roman"/>
          <w:b w:val="false"/>
          <w:i w:val="false"/>
          <w:color w:val="000000"/>
          <w:sz w:val="28"/>
        </w:rPr>
        <w:t>
      қаржы активтерін сатып алу – 0 мың теңге;</w:t>
      </w:r>
    </w:p>
    <w:bookmarkEnd w:id="11"/>
    <w:bookmarkStart w:name="z22" w:id="12"/>
    <w:p>
      <w:pPr>
        <w:spacing w:after="0"/>
        <w:ind w:left="0"/>
        <w:jc w:val="both"/>
      </w:pPr>
      <w:r>
        <w:rPr>
          <w:rFonts w:ascii="Times New Roman"/>
          <w:b w:val="false"/>
          <w:i w:val="false"/>
          <w:color w:val="000000"/>
          <w:sz w:val="28"/>
        </w:rPr>
        <w:t>
      мемлекеттік қаржы активтерін сатудан түсетін түсімдер-0 мың теңге;</w:t>
      </w:r>
    </w:p>
    <w:bookmarkEnd w:id="12"/>
    <w:bookmarkStart w:name="z23" w:id="13"/>
    <w:p>
      <w:pPr>
        <w:spacing w:after="0"/>
        <w:ind w:left="0"/>
        <w:jc w:val="both"/>
      </w:pPr>
      <w:r>
        <w:rPr>
          <w:rFonts w:ascii="Times New Roman"/>
          <w:b w:val="false"/>
          <w:i w:val="false"/>
          <w:color w:val="000000"/>
          <w:sz w:val="28"/>
        </w:rPr>
        <w:t>
      5)бюджет тапшылығы (профициті) – -149 982 мың теңге;</w:t>
      </w:r>
    </w:p>
    <w:bookmarkEnd w:id="13"/>
    <w:bookmarkStart w:name="z24" w:id="14"/>
    <w:p>
      <w:pPr>
        <w:spacing w:after="0"/>
        <w:ind w:left="0"/>
        <w:jc w:val="both"/>
      </w:pPr>
      <w:r>
        <w:rPr>
          <w:rFonts w:ascii="Times New Roman"/>
          <w:b w:val="false"/>
          <w:i w:val="false"/>
          <w:color w:val="000000"/>
          <w:sz w:val="28"/>
        </w:rPr>
        <w:t>
      6) бюджет тапшылығын қаржыландыру (профицитін пайдалану) – 149 982 мың теңге, оның ішінде:</w:t>
      </w:r>
    </w:p>
    <w:bookmarkEnd w:id="14"/>
    <w:bookmarkStart w:name="z25" w:id="15"/>
    <w:p>
      <w:pPr>
        <w:spacing w:after="0"/>
        <w:ind w:left="0"/>
        <w:jc w:val="both"/>
      </w:pPr>
      <w:r>
        <w:rPr>
          <w:rFonts w:ascii="Times New Roman"/>
          <w:b w:val="false"/>
          <w:i w:val="false"/>
          <w:color w:val="000000"/>
          <w:sz w:val="28"/>
        </w:rPr>
        <w:t>
      қарыздар түсімі – 82701 мың теңге;</w:t>
      </w:r>
    </w:p>
    <w:bookmarkEnd w:id="15"/>
    <w:bookmarkStart w:name="z26" w:id="16"/>
    <w:p>
      <w:pPr>
        <w:spacing w:after="0"/>
        <w:ind w:left="0"/>
        <w:jc w:val="both"/>
      </w:pPr>
      <w:r>
        <w:rPr>
          <w:rFonts w:ascii="Times New Roman"/>
          <w:b w:val="false"/>
          <w:i w:val="false"/>
          <w:color w:val="000000"/>
          <w:sz w:val="28"/>
        </w:rPr>
        <w:t>
      қарыздарды өтеу – 53 860 мың теңге;</w:t>
      </w:r>
    </w:p>
    <w:bookmarkEnd w:id="16"/>
    <w:bookmarkStart w:name="z27" w:id="17"/>
    <w:p>
      <w:pPr>
        <w:spacing w:after="0"/>
        <w:ind w:left="0"/>
        <w:jc w:val="both"/>
      </w:pPr>
      <w:r>
        <w:rPr>
          <w:rFonts w:ascii="Times New Roman"/>
          <w:b w:val="false"/>
          <w:i w:val="false"/>
          <w:color w:val="000000"/>
          <w:sz w:val="28"/>
        </w:rPr>
        <w:t>
      7) бюджет қаражатының пайдаланылатын қалдықтары – 121 141 мың теңге.</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Жамбыл облысы Қордай аудандық мәслихатының 06.12.2022 </w:t>
      </w:r>
      <w:r>
        <w:rPr>
          <w:rFonts w:ascii="Times New Roman"/>
          <w:b w:val="false"/>
          <w:i w:val="false"/>
          <w:color w:val="000000"/>
          <w:sz w:val="28"/>
        </w:rPr>
        <w:t>№ 30-2</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121" w:id="18"/>
    <w:p>
      <w:pPr>
        <w:spacing w:after="0"/>
        <w:ind w:left="0"/>
        <w:jc w:val="both"/>
      </w:pPr>
      <w:r>
        <w:rPr>
          <w:rFonts w:ascii="Times New Roman"/>
          <w:b w:val="false"/>
          <w:i w:val="false"/>
          <w:color w:val="000000"/>
          <w:sz w:val="28"/>
        </w:rPr>
        <w:t>
      2. 2022 жылғы облыстық бюджеттен аудандық бюджетке берілетін субвенция мөлшері 14 624 302 мың теңге сомасында белгіленсін.</w:t>
      </w:r>
    </w:p>
    <w:bookmarkEnd w:id="18"/>
    <w:bookmarkStart w:name="z28" w:id="19"/>
    <w:p>
      <w:pPr>
        <w:spacing w:after="0"/>
        <w:ind w:left="0"/>
        <w:jc w:val="both"/>
      </w:pPr>
      <w:r>
        <w:rPr>
          <w:rFonts w:ascii="Times New Roman"/>
          <w:b w:val="false"/>
          <w:i w:val="false"/>
          <w:color w:val="000000"/>
          <w:sz w:val="28"/>
        </w:rPr>
        <w:t>
      3. 2022 жылғы аудандық бюджеттен ауыл, кент, ауылдық округ әкімінің аппаратының бюджеттеріне берілетін бюджеттік субвенция 419 037 мың теңге сомасында белгіленсін, оның ішінде:</w:t>
      </w:r>
    </w:p>
    <w:bookmarkEnd w:id="19"/>
    <w:bookmarkStart w:name="z29" w:id="20"/>
    <w:p>
      <w:pPr>
        <w:spacing w:after="0"/>
        <w:ind w:left="0"/>
        <w:jc w:val="both"/>
      </w:pPr>
      <w:r>
        <w:rPr>
          <w:rFonts w:ascii="Times New Roman"/>
          <w:b w:val="false"/>
          <w:i w:val="false"/>
          <w:color w:val="000000"/>
          <w:sz w:val="28"/>
        </w:rPr>
        <w:t>
      Алға ауылдық округі – 25 154 мың теңге;</w:t>
      </w:r>
    </w:p>
    <w:bookmarkEnd w:id="20"/>
    <w:bookmarkStart w:name="z30" w:id="21"/>
    <w:p>
      <w:pPr>
        <w:spacing w:after="0"/>
        <w:ind w:left="0"/>
        <w:jc w:val="both"/>
      </w:pPr>
      <w:r>
        <w:rPr>
          <w:rFonts w:ascii="Times New Roman"/>
          <w:b w:val="false"/>
          <w:i w:val="false"/>
          <w:color w:val="000000"/>
          <w:sz w:val="28"/>
        </w:rPr>
        <w:t>
      Ауқатты ауылдық округі –13 330 мың теңге;</w:t>
      </w:r>
    </w:p>
    <w:bookmarkEnd w:id="21"/>
    <w:bookmarkStart w:name="z31" w:id="22"/>
    <w:p>
      <w:pPr>
        <w:spacing w:after="0"/>
        <w:ind w:left="0"/>
        <w:jc w:val="both"/>
      </w:pPr>
      <w:r>
        <w:rPr>
          <w:rFonts w:ascii="Times New Roman"/>
          <w:b w:val="false"/>
          <w:i w:val="false"/>
          <w:color w:val="000000"/>
          <w:sz w:val="28"/>
        </w:rPr>
        <w:t>
      Бетқайнар ауылдық округі – 21 259 мың теңге;</w:t>
      </w:r>
    </w:p>
    <w:bookmarkEnd w:id="22"/>
    <w:bookmarkStart w:name="z32" w:id="23"/>
    <w:p>
      <w:pPr>
        <w:spacing w:after="0"/>
        <w:ind w:left="0"/>
        <w:jc w:val="both"/>
      </w:pPr>
      <w:r>
        <w:rPr>
          <w:rFonts w:ascii="Times New Roman"/>
          <w:b w:val="false"/>
          <w:i w:val="false"/>
          <w:color w:val="000000"/>
          <w:sz w:val="28"/>
        </w:rPr>
        <w:t>
      Жамбыл ауылдық округі – 29 062 мың теңге;</w:t>
      </w:r>
    </w:p>
    <w:bookmarkEnd w:id="23"/>
    <w:bookmarkStart w:name="z33" w:id="24"/>
    <w:p>
      <w:pPr>
        <w:spacing w:after="0"/>
        <w:ind w:left="0"/>
        <w:jc w:val="both"/>
      </w:pPr>
      <w:r>
        <w:rPr>
          <w:rFonts w:ascii="Times New Roman"/>
          <w:b w:val="false"/>
          <w:i w:val="false"/>
          <w:color w:val="000000"/>
          <w:sz w:val="28"/>
        </w:rPr>
        <w:t>
      Қақпатас ауылдық округі –27 944 мың теңге;</w:t>
      </w:r>
    </w:p>
    <w:bookmarkEnd w:id="24"/>
    <w:bookmarkStart w:name="z34" w:id="25"/>
    <w:p>
      <w:pPr>
        <w:spacing w:after="0"/>
        <w:ind w:left="0"/>
        <w:jc w:val="both"/>
      </w:pPr>
      <w:r>
        <w:rPr>
          <w:rFonts w:ascii="Times New Roman"/>
          <w:b w:val="false"/>
          <w:i w:val="false"/>
          <w:color w:val="000000"/>
          <w:sz w:val="28"/>
        </w:rPr>
        <w:t>
      Қаракемер ауылдық округі – 23 466 мың теңге;</w:t>
      </w:r>
    </w:p>
    <w:bookmarkEnd w:id="25"/>
    <w:bookmarkStart w:name="z35" w:id="26"/>
    <w:p>
      <w:pPr>
        <w:spacing w:after="0"/>
        <w:ind w:left="0"/>
        <w:jc w:val="both"/>
      </w:pPr>
      <w:r>
        <w:rPr>
          <w:rFonts w:ascii="Times New Roman"/>
          <w:b w:val="false"/>
          <w:i w:val="false"/>
          <w:color w:val="000000"/>
          <w:sz w:val="28"/>
        </w:rPr>
        <w:t>
      Қарасай ауылдық округі –31 205 мың теңге;</w:t>
      </w:r>
    </w:p>
    <w:bookmarkEnd w:id="26"/>
    <w:bookmarkStart w:name="z36" w:id="27"/>
    <w:p>
      <w:pPr>
        <w:spacing w:after="0"/>
        <w:ind w:left="0"/>
        <w:jc w:val="both"/>
      </w:pPr>
      <w:r>
        <w:rPr>
          <w:rFonts w:ascii="Times New Roman"/>
          <w:b w:val="false"/>
          <w:i w:val="false"/>
          <w:color w:val="000000"/>
          <w:sz w:val="28"/>
        </w:rPr>
        <w:t>
      Қарасу ауылдық округі – 29 715 мың теңге;</w:t>
      </w:r>
    </w:p>
    <w:bookmarkEnd w:id="27"/>
    <w:bookmarkStart w:name="z37" w:id="28"/>
    <w:p>
      <w:pPr>
        <w:spacing w:after="0"/>
        <w:ind w:left="0"/>
        <w:jc w:val="both"/>
      </w:pPr>
      <w:r>
        <w:rPr>
          <w:rFonts w:ascii="Times New Roman"/>
          <w:b w:val="false"/>
          <w:i w:val="false"/>
          <w:color w:val="000000"/>
          <w:sz w:val="28"/>
        </w:rPr>
        <w:t>
      Қасық ауылдық округі – 23 945 мың теңге;</w:t>
      </w:r>
    </w:p>
    <w:bookmarkEnd w:id="28"/>
    <w:bookmarkStart w:name="z38" w:id="29"/>
    <w:p>
      <w:pPr>
        <w:spacing w:after="0"/>
        <w:ind w:left="0"/>
        <w:jc w:val="both"/>
      </w:pPr>
      <w:r>
        <w:rPr>
          <w:rFonts w:ascii="Times New Roman"/>
          <w:b w:val="false"/>
          <w:i w:val="false"/>
          <w:color w:val="000000"/>
          <w:sz w:val="28"/>
        </w:rPr>
        <w:t>
      Кенен ауылдық округі - 23 646 мың теңге;</w:t>
      </w:r>
    </w:p>
    <w:bookmarkEnd w:id="29"/>
    <w:bookmarkStart w:name="z39" w:id="30"/>
    <w:p>
      <w:pPr>
        <w:spacing w:after="0"/>
        <w:ind w:left="0"/>
        <w:jc w:val="both"/>
      </w:pPr>
      <w:r>
        <w:rPr>
          <w:rFonts w:ascii="Times New Roman"/>
          <w:b w:val="false"/>
          <w:i w:val="false"/>
          <w:color w:val="000000"/>
          <w:sz w:val="28"/>
        </w:rPr>
        <w:t>
      Қордай ауылдық округі – 0 мың теңге;</w:t>
      </w:r>
    </w:p>
    <w:bookmarkEnd w:id="30"/>
    <w:bookmarkStart w:name="z40" w:id="31"/>
    <w:p>
      <w:pPr>
        <w:spacing w:after="0"/>
        <w:ind w:left="0"/>
        <w:jc w:val="both"/>
      </w:pPr>
      <w:r>
        <w:rPr>
          <w:rFonts w:ascii="Times New Roman"/>
          <w:b w:val="false"/>
          <w:i w:val="false"/>
          <w:color w:val="000000"/>
          <w:sz w:val="28"/>
        </w:rPr>
        <w:t>
      Масаншы ауылдық округі – 884 мың теңге;</w:t>
      </w:r>
    </w:p>
    <w:bookmarkEnd w:id="31"/>
    <w:bookmarkStart w:name="z41" w:id="32"/>
    <w:p>
      <w:pPr>
        <w:spacing w:after="0"/>
        <w:ind w:left="0"/>
        <w:jc w:val="both"/>
      </w:pPr>
      <w:r>
        <w:rPr>
          <w:rFonts w:ascii="Times New Roman"/>
          <w:b w:val="false"/>
          <w:i w:val="false"/>
          <w:color w:val="000000"/>
          <w:sz w:val="28"/>
        </w:rPr>
        <w:t>
      Ноғайбай ауылдық округі – 20 224 мың теңге;</w:t>
      </w:r>
    </w:p>
    <w:bookmarkEnd w:id="32"/>
    <w:bookmarkStart w:name="z42" w:id="33"/>
    <w:p>
      <w:pPr>
        <w:spacing w:after="0"/>
        <w:ind w:left="0"/>
        <w:jc w:val="both"/>
      </w:pPr>
      <w:r>
        <w:rPr>
          <w:rFonts w:ascii="Times New Roman"/>
          <w:b w:val="false"/>
          <w:i w:val="false"/>
          <w:color w:val="000000"/>
          <w:sz w:val="28"/>
        </w:rPr>
        <w:t>
      Отар ауылдық округі – 31 834 мың теңге;</w:t>
      </w:r>
    </w:p>
    <w:bookmarkEnd w:id="33"/>
    <w:bookmarkStart w:name="z43" w:id="34"/>
    <w:p>
      <w:pPr>
        <w:spacing w:after="0"/>
        <w:ind w:left="0"/>
        <w:jc w:val="both"/>
      </w:pPr>
      <w:r>
        <w:rPr>
          <w:rFonts w:ascii="Times New Roman"/>
          <w:b w:val="false"/>
          <w:i w:val="false"/>
          <w:color w:val="000000"/>
          <w:sz w:val="28"/>
        </w:rPr>
        <w:t>
      Сарыбұлақ ауылдық округі – 30 026 мың теңге;</w:t>
      </w:r>
    </w:p>
    <w:bookmarkEnd w:id="34"/>
    <w:bookmarkStart w:name="z44" w:id="35"/>
    <w:p>
      <w:pPr>
        <w:spacing w:after="0"/>
        <w:ind w:left="0"/>
        <w:jc w:val="both"/>
      </w:pPr>
      <w:r>
        <w:rPr>
          <w:rFonts w:ascii="Times New Roman"/>
          <w:b w:val="false"/>
          <w:i w:val="false"/>
          <w:color w:val="000000"/>
          <w:sz w:val="28"/>
        </w:rPr>
        <w:t>
      Сортөбе ауылдық округі – 16 690 мың теңге;</w:t>
      </w:r>
    </w:p>
    <w:bookmarkEnd w:id="35"/>
    <w:bookmarkStart w:name="z45" w:id="36"/>
    <w:p>
      <w:pPr>
        <w:spacing w:after="0"/>
        <w:ind w:left="0"/>
        <w:jc w:val="both"/>
      </w:pPr>
      <w:r>
        <w:rPr>
          <w:rFonts w:ascii="Times New Roman"/>
          <w:b w:val="false"/>
          <w:i w:val="false"/>
          <w:color w:val="000000"/>
          <w:sz w:val="28"/>
        </w:rPr>
        <w:t>
      Степной ауылдық округі – 29 677 мың теңге;</w:t>
      </w:r>
    </w:p>
    <w:bookmarkEnd w:id="36"/>
    <w:bookmarkStart w:name="z46" w:id="37"/>
    <w:p>
      <w:pPr>
        <w:spacing w:after="0"/>
        <w:ind w:left="0"/>
        <w:jc w:val="both"/>
      </w:pPr>
      <w:r>
        <w:rPr>
          <w:rFonts w:ascii="Times New Roman"/>
          <w:b w:val="false"/>
          <w:i w:val="false"/>
          <w:color w:val="000000"/>
          <w:sz w:val="28"/>
        </w:rPr>
        <w:t>
      Сулұтөр ауылдық округі – 17 255 мың теңге;</w:t>
      </w:r>
    </w:p>
    <w:bookmarkEnd w:id="37"/>
    <w:bookmarkStart w:name="z47" w:id="38"/>
    <w:p>
      <w:pPr>
        <w:spacing w:after="0"/>
        <w:ind w:left="0"/>
        <w:jc w:val="both"/>
      </w:pPr>
      <w:r>
        <w:rPr>
          <w:rFonts w:ascii="Times New Roman"/>
          <w:b w:val="false"/>
          <w:i w:val="false"/>
          <w:color w:val="000000"/>
          <w:sz w:val="28"/>
        </w:rPr>
        <w:t>
      Үлкен Сулұтөр ауылдық округі – 23 721 мың теңге.</w:t>
      </w:r>
    </w:p>
    <w:bookmarkEnd w:id="38"/>
    <w:bookmarkStart w:name="z48" w:id="39"/>
    <w:p>
      <w:pPr>
        <w:spacing w:after="0"/>
        <w:ind w:left="0"/>
        <w:jc w:val="both"/>
      </w:pPr>
      <w:r>
        <w:rPr>
          <w:rFonts w:ascii="Times New Roman"/>
          <w:b w:val="false"/>
          <w:i w:val="false"/>
          <w:color w:val="000000"/>
          <w:sz w:val="28"/>
        </w:rPr>
        <w:t>
      4. 2022 жылға аудандық жергілікті атқарушы органның резерві 30 615 мың теңге сомасында бекітілсін.</w:t>
      </w:r>
    </w:p>
    <w:bookmarkEnd w:id="39"/>
    <w:bookmarkStart w:name="z49" w:id="40"/>
    <w:p>
      <w:pPr>
        <w:spacing w:after="0"/>
        <w:ind w:left="0"/>
        <w:jc w:val="both"/>
      </w:pPr>
      <w:r>
        <w:rPr>
          <w:rFonts w:ascii="Times New Roman"/>
          <w:b w:val="false"/>
          <w:i w:val="false"/>
          <w:color w:val="000000"/>
          <w:sz w:val="28"/>
        </w:rPr>
        <w:t>
      5. 2022 жылға көрсетілген нысаналы трансферттердің сомаларын ауылдық округтер бюджеттеріне бөлінуі аудан әкімінің қаулысы негізінде айқындалады.</w:t>
      </w:r>
    </w:p>
    <w:bookmarkEnd w:id="40"/>
    <w:bookmarkStart w:name="z50" w:id="41"/>
    <w:p>
      <w:pPr>
        <w:spacing w:after="0"/>
        <w:ind w:left="0"/>
        <w:jc w:val="both"/>
      </w:pPr>
      <w:r>
        <w:rPr>
          <w:rFonts w:ascii="Times New Roman"/>
          <w:b w:val="false"/>
          <w:i w:val="false"/>
          <w:color w:val="000000"/>
          <w:sz w:val="28"/>
        </w:rPr>
        <w:t>
      6. Осы шешімнің орындалуын бақылау Қордай аудандық мәслихатының экономика, қаржы, бюджет, жергілікті өзін-өзі басқару, индустриялық-инновациялық дамыту, аймақты, көлік пен байланысты, орта және шағын бизнесті дамыту мәселелері жөніндегі тұрақты комиссиясына жүктелсін.</w:t>
      </w:r>
    </w:p>
    <w:bookmarkEnd w:id="41"/>
    <w:bookmarkStart w:name="z51" w:id="42"/>
    <w:p>
      <w:pPr>
        <w:spacing w:after="0"/>
        <w:ind w:left="0"/>
        <w:jc w:val="both"/>
      </w:pPr>
      <w:r>
        <w:rPr>
          <w:rFonts w:ascii="Times New Roman"/>
          <w:b w:val="false"/>
          <w:i w:val="false"/>
          <w:color w:val="000000"/>
          <w:sz w:val="28"/>
        </w:rPr>
        <w:t>
      7. Осы шешім әділет органдарында мемлекеттік тіркеуден өткен күннен бастап күшіне енеді және 2022 жылдың 1 қаңтарынан қолданысқа енгізіледі.</w:t>
      </w:r>
    </w:p>
    <w:bookmarkEnd w:id="4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Қордай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2021 жылғы 27 желтоқсандағы </w:t>
            </w:r>
            <w:r>
              <w:br/>
            </w:r>
            <w:r>
              <w:rPr>
                <w:rFonts w:ascii="Times New Roman"/>
                <w:b w:val="false"/>
                <w:i w:val="false"/>
                <w:color w:val="000000"/>
                <w:sz w:val="20"/>
              </w:rPr>
              <w:t>№ 18-3</w:t>
            </w:r>
            <w:r>
              <w:rPr>
                <w:rFonts w:ascii="Times New Roman"/>
                <w:b w:val="false"/>
                <w:i w:val="false"/>
                <w:color w:val="000000"/>
                <w:sz w:val="20"/>
              </w:rPr>
              <w:t xml:space="preserve"> шешіміне 1 қосымша</w:t>
            </w:r>
          </w:p>
        </w:tc>
      </w:tr>
    </w:tbl>
    <w:bookmarkStart w:name="z56" w:id="43"/>
    <w:p>
      <w:pPr>
        <w:spacing w:after="0"/>
        <w:ind w:left="0"/>
        <w:jc w:val="left"/>
      </w:pPr>
      <w:r>
        <w:rPr>
          <w:rFonts w:ascii="Times New Roman"/>
          <w:b/>
          <w:i w:val="false"/>
          <w:color w:val="000000"/>
        </w:rPr>
        <w:t xml:space="preserve"> 2022 жылға арналған аудандық бюджет</w:t>
      </w:r>
    </w:p>
    <w:bookmarkEnd w:id="43"/>
    <w:bookmarkStart w:name="z122" w:id="44"/>
    <w:p>
      <w:pPr>
        <w:spacing w:after="0"/>
        <w:ind w:left="0"/>
        <w:jc w:val="both"/>
      </w:pPr>
      <w:r>
        <w:rPr>
          <w:rFonts w:ascii="Times New Roman"/>
          <w:b w:val="false"/>
          <w:i w:val="false"/>
          <w:color w:val="ff0000"/>
          <w:sz w:val="28"/>
        </w:rPr>
        <w:t xml:space="preserve">
      Ескерту. 1-қосымша жаңа редакцияда - Жамбыл облысы Қордай аудандық мәслихатының 06.12.2022 </w:t>
      </w:r>
      <w:r>
        <w:rPr>
          <w:rFonts w:ascii="Times New Roman"/>
          <w:b w:val="false"/>
          <w:i w:val="false"/>
          <w:color w:val="ff0000"/>
          <w:sz w:val="28"/>
        </w:rPr>
        <w:t>№ 30-2</w:t>
      </w:r>
      <w:r>
        <w:rPr>
          <w:rFonts w:ascii="Times New Roman"/>
          <w:b w:val="false"/>
          <w:i w:val="false"/>
          <w:color w:val="ff0000"/>
          <w:sz w:val="28"/>
        </w:rPr>
        <w:t xml:space="preserve"> (01.01.2022 бастап қолданысқа енгізіледі) шешімімен.</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27770434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4159752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меншігіндегі мүлікті жалға беруден түсетін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23418247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23417829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23417829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27907060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1598433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1091058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1024077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1889266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1442923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999698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5124894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сәулет, қала құрылысы және құрылыс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1085892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1006922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4033342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3953624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1090192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499865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499865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893888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893888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893888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1182663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1182663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15154903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15154903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бюджеттің ағымды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14624302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69345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
Бюджеттік бағдарламалардың әкімшісі</w:t>
            </w:r>
          </w:p>
          <w:p>
            <w:pPr>
              <w:spacing w:after="20"/>
              <w:ind w:left="20"/>
              <w:jc w:val="both"/>
            </w:pPr>
            <w:r>
              <w:rPr>
                <w:rFonts w:ascii="Times New Roman"/>
                <w:b w:val="false"/>
                <w:i w:val="false"/>
                <w:color w:val="000000"/>
                <w:sz w:val="20"/>
              </w:rPr>
              <w:t>
Бағдарлама</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
Бюджеттік бағдарламалардың әкімшісі</w:t>
            </w:r>
          </w:p>
          <w:p>
            <w:pPr>
              <w:spacing w:after="20"/>
              <w:ind w:left="20"/>
              <w:jc w:val="both"/>
            </w:pPr>
            <w:r>
              <w:rPr>
                <w:rFonts w:ascii="Times New Roman"/>
                <w:b w:val="false"/>
                <w:i w:val="false"/>
                <w:color w:val="000000"/>
                <w:sz w:val="20"/>
              </w:rPr>
              <w:t>
Бағдарлама</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149982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2021 жылғы 27 желтоқсандағы </w:t>
            </w:r>
            <w:r>
              <w:br/>
            </w:r>
            <w:r>
              <w:rPr>
                <w:rFonts w:ascii="Times New Roman"/>
                <w:b w:val="false"/>
                <w:i w:val="false"/>
                <w:color w:val="000000"/>
                <w:sz w:val="20"/>
              </w:rPr>
              <w:t>№ 18-3</w:t>
            </w:r>
            <w:r>
              <w:rPr>
                <w:rFonts w:ascii="Times New Roman"/>
                <w:b w:val="false"/>
                <w:i w:val="false"/>
                <w:color w:val="000000"/>
                <w:sz w:val="20"/>
              </w:rPr>
              <w:t xml:space="preserve"> шешіміне 2 қосымша</w:t>
            </w:r>
          </w:p>
        </w:tc>
      </w:tr>
    </w:tbl>
    <w:bookmarkStart w:name="z73" w:id="45"/>
    <w:p>
      <w:pPr>
        <w:spacing w:after="0"/>
        <w:ind w:left="0"/>
        <w:jc w:val="left"/>
      </w:pPr>
      <w:r>
        <w:rPr>
          <w:rFonts w:ascii="Times New Roman"/>
          <w:b/>
          <w:i w:val="false"/>
          <w:color w:val="000000"/>
        </w:rPr>
        <w:t xml:space="preserve"> 2023 жылға арналған аудандық бюджет</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6313089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меншігіндегі мүлікті жалға беруден түсетін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2503643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46"/>
          <w:p>
            <w:pPr>
              <w:spacing w:after="20"/>
              <w:ind w:left="20"/>
              <w:jc w:val="both"/>
            </w:pPr>
            <w:r>
              <w:rPr>
                <w:rFonts w:ascii="Times New Roman"/>
                <w:b w:val="false"/>
                <w:i w:val="false"/>
                <w:color w:val="000000"/>
                <w:sz w:val="20"/>
              </w:rPr>
              <w:t xml:space="preserve">
Сомасы, </w:t>
            </w:r>
          </w:p>
          <w:bookmarkEnd w:id="46"/>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6313089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597758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1829745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1197138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685677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1139218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1037765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787765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1603003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47"/>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оңтайла және тиімді қала құрылыстық игеруді қамтамасыз ету жөніндегі қызметтер</w:t>
            </w:r>
          </w:p>
          <w:bookmarkEnd w:id="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құрысын дамытудың кешенді схемаларын, аудандық облыстық маңызы бар қаланың, кенттердің және өзгеде ауылдық елді мекендердің бас жоспарын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564801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564801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564801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 функционалдық тобында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48"/>
          <w:p>
            <w:pPr>
              <w:spacing w:after="20"/>
              <w:ind w:left="20"/>
              <w:jc w:val="both"/>
            </w:pPr>
            <w:r>
              <w:rPr>
                <w:rFonts w:ascii="Times New Roman"/>
                <w:b w:val="false"/>
                <w:i w:val="false"/>
                <w:color w:val="000000"/>
                <w:sz w:val="20"/>
              </w:rPr>
              <w:t>
Санаты</w:t>
            </w:r>
          </w:p>
          <w:bookmarkEnd w:id="48"/>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49"/>
          <w:p>
            <w:pPr>
              <w:spacing w:after="20"/>
              <w:ind w:left="20"/>
              <w:jc w:val="both"/>
            </w:pPr>
            <w:r>
              <w:rPr>
                <w:rFonts w:ascii="Times New Roman"/>
                <w:b w:val="false"/>
                <w:i w:val="false"/>
                <w:color w:val="000000"/>
                <w:sz w:val="20"/>
              </w:rPr>
              <w:t>
Функционалдық топ</w:t>
            </w:r>
          </w:p>
          <w:bookmarkEnd w:id="49"/>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50"/>
          <w:p>
            <w:pPr>
              <w:spacing w:after="20"/>
              <w:ind w:left="20"/>
              <w:jc w:val="both"/>
            </w:pPr>
            <w:r>
              <w:rPr>
                <w:rFonts w:ascii="Times New Roman"/>
                <w:b w:val="false"/>
                <w:i w:val="false"/>
                <w:color w:val="000000"/>
                <w:sz w:val="20"/>
              </w:rPr>
              <w:t>
Бюджеттік бағдарламалардың әкімшісі</w:t>
            </w:r>
          </w:p>
          <w:bookmarkEnd w:id="50"/>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1"/>
          <w:p>
            <w:pPr>
              <w:spacing w:after="20"/>
              <w:ind w:left="20"/>
              <w:jc w:val="both"/>
            </w:pPr>
            <w:r>
              <w:rPr>
                <w:rFonts w:ascii="Times New Roman"/>
                <w:b w:val="false"/>
                <w:i w:val="false"/>
                <w:color w:val="000000"/>
                <w:sz w:val="20"/>
              </w:rPr>
              <w:t>
Бағдарлама</w:t>
            </w:r>
          </w:p>
          <w:bookmarkEnd w:id="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52"/>
          <w:p>
            <w:pPr>
              <w:spacing w:after="20"/>
              <w:ind w:left="20"/>
              <w:jc w:val="both"/>
            </w:pPr>
            <w:r>
              <w:rPr>
                <w:rFonts w:ascii="Times New Roman"/>
                <w:b w:val="false"/>
                <w:i w:val="false"/>
                <w:color w:val="000000"/>
                <w:sz w:val="20"/>
              </w:rPr>
              <w:t>
Функционалдық топ</w:t>
            </w:r>
          </w:p>
          <w:bookmarkEnd w:id="52"/>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53"/>
          <w:p>
            <w:pPr>
              <w:spacing w:after="20"/>
              <w:ind w:left="20"/>
              <w:jc w:val="both"/>
            </w:pPr>
            <w:r>
              <w:rPr>
                <w:rFonts w:ascii="Times New Roman"/>
                <w:b w:val="false"/>
                <w:i w:val="false"/>
                <w:color w:val="000000"/>
                <w:sz w:val="20"/>
              </w:rPr>
              <w:t>
Бюджеттік бағдарламалардың әкімшісі</w:t>
            </w:r>
          </w:p>
          <w:bookmarkEnd w:id="53"/>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54"/>
          <w:p>
            <w:pPr>
              <w:spacing w:after="20"/>
              <w:ind w:left="20"/>
              <w:jc w:val="both"/>
            </w:pPr>
            <w:r>
              <w:rPr>
                <w:rFonts w:ascii="Times New Roman"/>
                <w:b w:val="false"/>
                <w:i w:val="false"/>
                <w:color w:val="000000"/>
                <w:sz w:val="20"/>
              </w:rPr>
              <w:t>
Бағдарлама</w:t>
            </w:r>
          </w:p>
          <w:bookmarkEnd w:id="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55"/>
          <w:p>
            <w:pPr>
              <w:spacing w:after="20"/>
              <w:ind w:left="20"/>
              <w:jc w:val="both"/>
            </w:pPr>
            <w:r>
              <w:rPr>
                <w:rFonts w:ascii="Times New Roman"/>
                <w:b w:val="false"/>
                <w:i w:val="false"/>
                <w:color w:val="000000"/>
                <w:sz w:val="20"/>
              </w:rPr>
              <w:t>
Санаты</w:t>
            </w:r>
          </w:p>
          <w:bookmarkEnd w:id="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56"/>
          <w:p>
            <w:pPr>
              <w:spacing w:after="20"/>
              <w:ind w:left="20"/>
              <w:jc w:val="both"/>
            </w:pPr>
            <w:r>
              <w:rPr>
                <w:rFonts w:ascii="Times New Roman"/>
                <w:b w:val="false"/>
                <w:i w:val="false"/>
                <w:color w:val="000000"/>
                <w:sz w:val="20"/>
              </w:rPr>
              <w:t>
Функционалдық топ</w:t>
            </w:r>
          </w:p>
          <w:bookmarkEnd w:id="56"/>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57"/>
          <w:p>
            <w:pPr>
              <w:spacing w:after="20"/>
              <w:ind w:left="20"/>
              <w:jc w:val="both"/>
            </w:pPr>
            <w:r>
              <w:rPr>
                <w:rFonts w:ascii="Times New Roman"/>
                <w:b w:val="false"/>
                <w:i w:val="false"/>
                <w:color w:val="000000"/>
                <w:sz w:val="20"/>
              </w:rPr>
              <w:t>
Бюджеттік бағдарламалардың әкімшісі</w:t>
            </w:r>
          </w:p>
          <w:bookmarkEnd w:id="57"/>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58"/>
          <w:p>
            <w:pPr>
              <w:spacing w:after="20"/>
              <w:ind w:left="20"/>
              <w:jc w:val="both"/>
            </w:pPr>
            <w:r>
              <w:rPr>
                <w:rFonts w:ascii="Times New Roman"/>
                <w:b w:val="false"/>
                <w:i w:val="false"/>
                <w:color w:val="000000"/>
                <w:sz w:val="20"/>
              </w:rPr>
              <w:t>
Бағдарлама</w:t>
            </w:r>
          </w:p>
          <w:bookmarkEnd w:id="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2021 жылғы 27 желтоқсандағы </w:t>
            </w:r>
            <w:r>
              <w:br/>
            </w:r>
            <w:r>
              <w:rPr>
                <w:rFonts w:ascii="Times New Roman"/>
                <w:b w:val="false"/>
                <w:i w:val="false"/>
                <w:color w:val="000000"/>
                <w:sz w:val="20"/>
              </w:rPr>
              <w:t>№ 18-3</w:t>
            </w:r>
            <w:r>
              <w:rPr>
                <w:rFonts w:ascii="Times New Roman"/>
                <w:b w:val="false"/>
                <w:i w:val="false"/>
                <w:color w:val="000000"/>
                <w:sz w:val="20"/>
              </w:rPr>
              <w:t xml:space="preserve"> шешіміне 3 қосымша</w:t>
            </w:r>
          </w:p>
        </w:tc>
      </w:tr>
    </w:tbl>
    <w:bookmarkStart w:name="z90" w:id="59"/>
    <w:p>
      <w:pPr>
        <w:spacing w:after="0"/>
        <w:ind w:left="0"/>
        <w:jc w:val="left"/>
      </w:pPr>
      <w:r>
        <w:rPr>
          <w:rFonts w:ascii="Times New Roman"/>
          <w:b/>
          <w:i w:val="false"/>
          <w:color w:val="000000"/>
        </w:rPr>
        <w:t xml:space="preserve"> 2024 жылға арналған аудандық бюджет</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меншігіндегі мүлікті жалға беруден түсетін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1019168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60"/>
          <w:p>
            <w:pPr>
              <w:spacing w:after="20"/>
              <w:ind w:left="20"/>
              <w:jc w:val="both"/>
            </w:pPr>
            <w:r>
              <w:rPr>
                <w:rFonts w:ascii="Times New Roman"/>
                <w:b w:val="false"/>
                <w:i w:val="false"/>
                <w:color w:val="000000"/>
                <w:sz w:val="20"/>
              </w:rPr>
              <w:t xml:space="preserve">
Сомасы, </w:t>
            </w:r>
          </w:p>
          <w:bookmarkEnd w:id="60"/>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4944401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598564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475586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475586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1271883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898758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құрысын дамытудың кешенді схемаларын, аудандық облыстық маңызы бар қаланың, кенттердің және өзгеде ауылдық елді мекендердің бас жоспарын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 функционалдық тобында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61"/>
          <w:p>
            <w:pPr>
              <w:spacing w:after="20"/>
              <w:ind w:left="20"/>
              <w:jc w:val="both"/>
            </w:pPr>
            <w:r>
              <w:rPr>
                <w:rFonts w:ascii="Times New Roman"/>
                <w:b w:val="false"/>
                <w:i w:val="false"/>
                <w:color w:val="000000"/>
                <w:sz w:val="20"/>
              </w:rPr>
              <w:t>
Санаты</w:t>
            </w:r>
          </w:p>
          <w:bookmarkEnd w:id="61"/>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62"/>
          <w:p>
            <w:pPr>
              <w:spacing w:after="20"/>
              <w:ind w:left="20"/>
              <w:jc w:val="both"/>
            </w:pPr>
            <w:r>
              <w:rPr>
                <w:rFonts w:ascii="Times New Roman"/>
                <w:b w:val="false"/>
                <w:i w:val="false"/>
                <w:color w:val="000000"/>
                <w:sz w:val="20"/>
              </w:rPr>
              <w:t>
Функционалдық топ</w:t>
            </w:r>
          </w:p>
          <w:bookmarkEnd w:id="62"/>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63"/>
          <w:p>
            <w:pPr>
              <w:spacing w:after="20"/>
              <w:ind w:left="20"/>
              <w:jc w:val="both"/>
            </w:pPr>
            <w:r>
              <w:rPr>
                <w:rFonts w:ascii="Times New Roman"/>
                <w:b w:val="false"/>
                <w:i w:val="false"/>
                <w:color w:val="000000"/>
                <w:sz w:val="20"/>
              </w:rPr>
              <w:t>
Бюджеттік бағдарламалардың әкімшісі</w:t>
            </w:r>
          </w:p>
          <w:bookmarkEnd w:id="63"/>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64"/>
          <w:p>
            <w:pPr>
              <w:spacing w:after="20"/>
              <w:ind w:left="20"/>
              <w:jc w:val="both"/>
            </w:pPr>
            <w:r>
              <w:rPr>
                <w:rFonts w:ascii="Times New Roman"/>
                <w:b w:val="false"/>
                <w:i w:val="false"/>
                <w:color w:val="000000"/>
                <w:sz w:val="20"/>
              </w:rPr>
              <w:t>
Бағдарлама</w:t>
            </w:r>
          </w:p>
          <w:bookmarkEnd w:id="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65"/>
          <w:p>
            <w:pPr>
              <w:spacing w:after="20"/>
              <w:ind w:left="20"/>
              <w:jc w:val="both"/>
            </w:pPr>
            <w:r>
              <w:rPr>
                <w:rFonts w:ascii="Times New Roman"/>
                <w:b w:val="false"/>
                <w:i w:val="false"/>
                <w:color w:val="000000"/>
                <w:sz w:val="20"/>
              </w:rPr>
              <w:t>
Функционалдық топ</w:t>
            </w:r>
          </w:p>
          <w:bookmarkEnd w:id="65"/>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66"/>
          <w:p>
            <w:pPr>
              <w:spacing w:after="20"/>
              <w:ind w:left="20"/>
              <w:jc w:val="both"/>
            </w:pPr>
            <w:r>
              <w:rPr>
                <w:rFonts w:ascii="Times New Roman"/>
                <w:b w:val="false"/>
                <w:i w:val="false"/>
                <w:color w:val="000000"/>
                <w:sz w:val="20"/>
              </w:rPr>
              <w:t>
Бюджеттік бағдарламалардың әкімшісі</w:t>
            </w:r>
          </w:p>
          <w:bookmarkEnd w:id="66"/>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67"/>
          <w:p>
            <w:pPr>
              <w:spacing w:after="20"/>
              <w:ind w:left="20"/>
              <w:jc w:val="both"/>
            </w:pPr>
            <w:r>
              <w:rPr>
                <w:rFonts w:ascii="Times New Roman"/>
                <w:b w:val="false"/>
                <w:i w:val="false"/>
                <w:color w:val="000000"/>
                <w:sz w:val="20"/>
              </w:rPr>
              <w:t>
Бағдарлама</w:t>
            </w:r>
          </w:p>
          <w:bookmarkEnd w:id="6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68"/>
          <w:p>
            <w:pPr>
              <w:spacing w:after="20"/>
              <w:ind w:left="20"/>
              <w:jc w:val="both"/>
            </w:pPr>
            <w:r>
              <w:rPr>
                <w:rFonts w:ascii="Times New Roman"/>
                <w:b w:val="false"/>
                <w:i w:val="false"/>
                <w:color w:val="000000"/>
                <w:sz w:val="20"/>
              </w:rPr>
              <w:t>
Санаты</w:t>
            </w:r>
          </w:p>
          <w:bookmarkEnd w:id="68"/>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69"/>
          <w:p>
            <w:pPr>
              <w:spacing w:after="20"/>
              <w:ind w:left="20"/>
              <w:jc w:val="both"/>
            </w:pPr>
            <w:r>
              <w:rPr>
                <w:rFonts w:ascii="Times New Roman"/>
                <w:b w:val="false"/>
                <w:i w:val="false"/>
                <w:color w:val="000000"/>
                <w:sz w:val="20"/>
              </w:rPr>
              <w:t>
Функционалдық топ</w:t>
            </w:r>
          </w:p>
          <w:bookmarkEnd w:id="69"/>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70"/>
          <w:p>
            <w:pPr>
              <w:spacing w:after="20"/>
              <w:ind w:left="20"/>
              <w:jc w:val="both"/>
            </w:pPr>
            <w:r>
              <w:rPr>
                <w:rFonts w:ascii="Times New Roman"/>
                <w:b w:val="false"/>
                <w:i w:val="false"/>
                <w:color w:val="000000"/>
                <w:sz w:val="20"/>
              </w:rPr>
              <w:t>
Бюджеттік бағдарламалардың әкімшісі</w:t>
            </w:r>
          </w:p>
          <w:bookmarkEnd w:id="70"/>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71"/>
          <w:p>
            <w:pPr>
              <w:spacing w:after="20"/>
              <w:ind w:left="20"/>
              <w:jc w:val="both"/>
            </w:pPr>
            <w:r>
              <w:rPr>
                <w:rFonts w:ascii="Times New Roman"/>
                <w:b w:val="false"/>
                <w:i w:val="false"/>
                <w:color w:val="000000"/>
                <w:sz w:val="20"/>
              </w:rPr>
              <w:t>
Бағдарлама</w:t>
            </w:r>
          </w:p>
          <w:bookmarkEnd w:id="7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