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ffee" w14:textId="e11f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Меркі ауданы ауылдық округтерінің бюджеттері туралы" Меркі аудандық мәслихатының 2020 жылғы 29 желтоқсандағы №80-2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2021 жылғы 6 мамырдағы № 7-2 шешімі. Жамбыл облысының Әділет департаментінде 2021 жылғы 14 мамырда № 4977 болып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"2021-2023 жылдарға арналған аудандық бюджет туралы" Меркі ауданы мәслихатының 2020 жылғы 24 желтоқсандағы №79-3 шешіміне өзгерістер енгізу туралы" Меркі аудандық мәслихатының 2021 жылдың 28 сәуіріндегі №6-2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аудандық мәслихат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Меркі ауданы ауылдық округтерінің бюджеттері туралы" Меркі аудандық мәслихатының 2020 жылғы 29 желтоқсандағы №80-2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№4877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2021 жылдың 8 қаңтарында жарияланған) келесі өзгерістер енгізілсін: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Ақтоған ауылдық округі: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"30194" сандары "31243" сандарымен ауыстырылсын;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"24734" сандары "25783" сандарымен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"30194" сандары "34610" сандарымен ауыстырылсын;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"-3367" сандарымен ауыстырылсын;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"3367" сандарымен ауыстырылсын;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"3367" сандарымен ауыстырылсын.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 ауылдық округі бойынша: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"51026" сандары "59660" сандарымен ауыстырылсын;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"-8634" сандарымен ауыстырылсын;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"8634" сандарымен ауыстырылсын;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"8634" сандарымен ауыстырылсын.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Меркі ауылдық округі бойынша: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"86468" сандары "118540" сандарымен ауыстырылсын;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"27258" сандары "59330" сандарымен ауыстырылсын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"86468" сандары "137121" сандарымен ауыстырылсын;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"-18581" сандарымен ауыстырылсын;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"18581" сандарымен ауыстырылсын;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"18581" сандарымен ауыстырылсын.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 ауылдық округі бойынша: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"58167" сандары "58359" сандарымен ауыстырылсын;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"27057 сандары "27249" сандарымен ауыстырылсын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"58167" сандары "67276" сандарымен ауыстырылсын;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"-8917" сандарымен ауыстырылсын;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"8917" сандарымен ауыстырылсын;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"8917" сандарымен ауыстырылсын.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 ауылдық округі бойынша: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"46553" сандары "49913" сандарымен ауыстырылсын;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"-3360" сандарымен ауыстырылсын;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"3360" сандарымен ауыстырылсын;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"3360" сандарымен ауыстырылсын.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Т.Рыскулов ауылдық округі бойынша: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"24190" сандары "49682" сандарымен ауыстырылсын;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сандары "8947" сандарымен ауыстырылсын;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"19790" сандары "36335" сандарымен ауыстырылсын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"24190" сандары "51866" сандарымен ауыстырылсын;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"-2184" сандарымен ауыстырылсын;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"2184" сандарымен ауыстырылсын;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"2184" сандарымен ауыстырылсын.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Тәтті ауылдық округі бойынша: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"219216" сандары "221717" сандарымен ауыстырылсын;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"216756" сандары "219257" сандарымен ауыстырылсын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"219216" сандары "222901" сандарымен ауыстырылсын;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"-1184" сандарымен ауыстырылсын;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"1184" сандарымен ауыстырылсын;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"1184" сандарымен ауыстырылсын.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Ақарал ауылдық округі бойынша: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"27895" сандары "29103" сандарымен ауыстырылсын;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"22995" сандары "24203" сандарымен ауыстырылсын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"27895" сандары "30449" сандарымен ауыстырылсын;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"-1346" сандарымен ауыстырылсын;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"1346" сандарымен ауыстырылсын;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"1346" сандарымен ауыстырылсын.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Сұрат ауылдық округі бойынша: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"29301" сандары "31911" сандарымен ауыстырылсын;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"25721" сандары "28331" сандарымен ауыстырылсын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"29301" сандары "33976" сандарымен ауыстырылсын;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"-2065" сандарымен ауыстырылсын;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"2065" сандарымен ауыстырылсын;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"2065" сандарымен ауыстырылсын.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Жаңатоған ауылдық округі бойынша: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"31846" сандары "26974" сандарымен ауыстырылсын;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"25946" сандары "21074" сандарымен ауыстырылсын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"31846" сандары "32059" сандарымен ауыстырылсын;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"-5085" сандарымен ауыстырылсын;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"5085" сандарымен ауыстырылсын;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"5085" сандарымен ауыстырылсын.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 ауылдық округі бойынша: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"44060" сандары "39060" сандарымен ауыстырылсын;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"27400" сандары "22400" сандарымен ауыстырылсын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"44060" сандары "45939" сандарымен ауыстырылсын;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"-6879" сандарымен ауыстырылсын;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"6879" сандарымен ауыстырылсын;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"6879" сандарымен ауыстырылсын.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Кенес ауылдық округі бойынша: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"29427" сандары "37629" сандарымен ауыстырылсын;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"25697" сандары "33899" сандарымен ауыстырылсын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"29427" сандары "39831" сандарымен ауыстырылсын;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"-2202" сандарымен ауыстырылсын;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"2202" сандарымен ауыстырылсын;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"2202" сандарымен ауыстырылсын.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Ақермен ауылдық округі бойынша: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"25355" сандары "30680" сандарымен ауыстырылсын;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"22345" сандары "27670" сандарымен ауыстырылсын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"25355" сандары "31585" сандарымен ауыстырылсын;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"-905" сандарымен ауыстырылсын;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905" сандарымен ауыстырылсын;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"905" сандарымен ауыстырылсын.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Аспара ауылдық округі бойынша: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"26794" сандары "35316" сандарымен ауыстырылсын;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"24734" сандары "33256" сандарымен ауыстырылсын;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"26794" сандары "35950" сандарымен ауыстырылсын;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саны "-634" сандарымен ауыстырылсын;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"634" сандарымен ауыстырылсын;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"634" сандарымен ауыстырылсын.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1, 2,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3, 4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5, 6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7, 8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9, 10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11, 12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жетінші шақырылған аудандық мәслихаттың әлеуметтік-экономикалық, қаржы, бюджет пен салық және жергілікті өзін-өзі басқару, индустриялық- иновациялық даму, тұрғын үй-коммуналдық шаруашылық мәселелері жөніндегі тұрақты комиссиясына жүктелсін.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тіркеуге алынған күннен бастап күшіне енеді және 2021 жылдың 1 қантарынан бастап қолданылады.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Меркі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Бейсенбаева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мамырындағы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16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Ақтоған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1281"/>
        <w:gridCol w:w="449"/>
        <w:gridCol w:w="1268"/>
        <w:gridCol w:w="32"/>
        <w:gridCol w:w="6355"/>
        <w:gridCol w:w="19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-3367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2 қосымша</w:t>
            </w:r>
          </w:p>
        </w:tc>
      </w:tr>
    </w:tbl>
    <w:bookmarkStart w:name="z17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Меркі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Сарымолдаев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653"/>
        <w:gridCol w:w="680"/>
        <w:gridCol w:w="653"/>
        <w:gridCol w:w="680"/>
        <w:gridCol w:w="2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Рыскулов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653"/>
        <w:gridCol w:w="680"/>
        <w:gridCol w:w="2"/>
        <w:gridCol w:w="6613"/>
        <w:gridCol w:w="20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Тәтті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Ақарал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653"/>
        <w:gridCol w:w="680"/>
        <w:gridCol w:w="2"/>
        <w:gridCol w:w="6613"/>
        <w:gridCol w:w="20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Сұрат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653"/>
        <w:gridCol w:w="680"/>
        <w:gridCol w:w="2"/>
        <w:gridCol w:w="6613"/>
        <w:gridCol w:w="20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Жаңатоған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653"/>
        <w:gridCol w:w="680"/>
        <w:gridCol w:w="2"/>
        <w:gridCol w:w="6613"/>
        <w:gridCol w:w="20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Андас-Батыр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653"/>
        <w:gridCol w:w="680"/>
        <w:gridCol w:w="2"/>
        <w:gridCol w:w="6613"/>
        <w:gridCol w:w="20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Кеңес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653"/>
        <w:gridCol w:w="680"/>
        <w:gridCol w:w="2"/>
        <w:gridCol w:w="6613"/>
        <w:gridCol w:w="20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Ақермен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№7-2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№80-2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Аспара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