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c264" w14:textId="d7ac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Мойынқұм аудандық мәслихатының 2020 жылғы 21 желтоқсандағы № 71-2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2021 жылғы 20 сәуірдегі № 3-5 шешімі. Жамбыл облысының Әділет департаментінде 2021 жылғы 27 сәуірде № 4957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"2021-2023 жылдарға арналған облыстық бюджет туралы" Жамбыл облыстық мәслихатының 2020 жылғы 11 желтоқсандағы № 52-3 шешіміне өзгерістер енгізу туралы" Жамбыл облыстық мәслихаттың 2021 жылғы 12 сәуірдегі № 4-2 шешіміне (нормативтік құқықтық актілерді мемлекеттік тіркеу тізілімінде </w:t>
      </w:r>
      <w:r>
        <w:rPr>
          <w:rFonts w:ascii="Times New Roman"/>
          <w:b w:val="false"/>
          <w:i w:val="false"/>
          <w:color w:val="000000"/>
          <w:sz w:val="28"/>
        </w:rPr>
        <w:t>№ 4936</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туралы" Мойынқұм аудандық мәслихатының 2020 жылғы 21 желтоқсандағы № 71-2 шешіміне (нормативтік құқықтық актілерді мемлекеттік тіркеу тізілімінде </w:t>
      </w:r>
      <w:r>
        <w:rPr>
          <w:rFonts w:ascii="Times New Roman"/>
          <w:b w:val="false"/>
          <w:i w:val="false"/>
          <w:color w:val="000000"/>
          <w:sz w:val="28"/>
        </w:rPr>
        <w:t>№ 4859</w:t>
      </w:r>
      <w:r>
        <w:rPr>
          <w:rFonts w:ascii="Times New Roman"/>
          <w:b w:val="false"/>
          <w:i w:val="false"/>
          <w:color w:val="000000"/>
          <w:sz w:val="28"/>
        </w:rPr>
        <w:t xml:space="preserve"> болып тіркелген, электрондық түрде 2020 жылғы 30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"9 627 189" деген сандары "9 798 156" деген сандарымен ауыстырылсын;</w:t>
      </w:r>
    </w:p>
    <w:bookmarkEnd w:id="2"/>
    <w:bookmarkStart w:name="z12" w:id="3"/>
    <w:p>
      <w:pPr>
        <w:spacing w:after="0"/>
        <w:ind w:left="0"/>
        <w:jc w:val="both"/>
      </w:pPr>
      <w:r>
        <w:rPr>
          <w:rFonts w:ascii="Times New Roman"/>
          <w:b w:val="false"/>
          <w:i w:val="false"/>
          <w:color w:val="000000"/>
          <w:sz w:val="28"/>
        </w:rPr>
        <w:t>
      "1 482 376" деген сандары "1 582 376" деген сандарымен ауыстырылсын;</w:t>
      </w:r>
    </w:p>
    <w:bookmarkEnd w:id="3"/>
    <w:bookmarkStart w:name="z13" w:id="4"/>
    <w:p>
      <w:pPr>
        <w:spacing w:after="0"/>
        <w:ind w:left="0"/>
        <w:jc w:val="both"/>
      </w:pPr>
      <w:r>
        <w:rPr>
          <w:rFonts w:ascii="Times New Roman"/>
          <w:b w:val="false"/>
          <w:i w:val="false"/>
          <w:color w:val="000000"/>
          <w:sz w:val="28"/>
        </w:rPr>
        <w:t>
      "8 129 963" деген сандары "8 200 930" деген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"9 627 189" деген сандары "9 906 151"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"-120 905" деген сандары "-228 900" деген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"120 905" деген сандары "228 900" деген сандарымен ауыстырылсын;</w:t>
      </w:r>
    </w:p>
    <w:bookmarkEnd w:id="7"/>
    <w:bookmarkStart w:name="z20" w:id="8"/>
    <w:p>
      <w:pPr>
        <w:spacing w:after="0"/>
        <w:ind w:left="0"/>
        <w:jc w:val="both"/>
      </w:pPr>
      <w:r>
        <w:rPr>
          <w:rFonts w:ascii="Times New Roman"/>
          <w:b w:val="false"/>
          <w:i w:val="false"/>
          <w:color w:val="000000"/>
          <w:sz w:val="28"/>
        </w:rPr>
        <w:t>
      "0" деген сан "107 995" деген сандарымен ауыстырылсын.</w:t>
      </w:r>
    </w:p>
    <w:bookmarkEnd w:id="8"/>
    <w:bookmarkStart w:name="z21"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9"/>
    <w:bookmarkStart w:name="z22" w:id="10"/>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10"/>
    <w:bookmarkStart w:name="z23"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2021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23</w:t>
            </w:r>
            <w:r>
              <w:br/>
            </w:r>
            <w:r>
              <w:rPr>
                <w:rFonts w:ascii="Times New Roman"/>
                <w:b w:val="false"/>
                <w:i w:val="false"/>
                <w:color w:val="000000"/>
                <w:sz w:val="20"/>
              </w:rPr>
              <w:t xml:space="preserve"> желтоқсандағы</w:t>
            </w:r>
            <w:r>
              <w:rPr>
                <w:rFonts w:ascii="Times New Roman"/>
                <w:b w:val="false"/>
                <w:i w:val="false"/>
                <w:color w:val="000000"/>
                <w:sz w:val="20"/>
              </w:rPr>
              <w:t xml:space="preserve"> № 71-2 </w:t>
            </w:r>
            <w:r>
              <w:br/>
            </w:r>
            <w:r>
              <w:rPr>
                <w:rFonts w:ascii="Times New Roman"/>
                <w:b w:val="false"/>
                <w:i w:val="false"/>
                <w:color w:val="000000"/>
                <w:sz w:val="20"/>
              </w:rPr>
              <w:t>шешіміне қосымша</w:t>
            </w:r>
          </w:p>
        </w:tc>
      </w:tr>
    </w:tbl>
    <w:bookmarkStart w:name="z29" w:id="12"/>
    <w:p>
      <w:pPr>
        <w:spacing w:after="0"/>
        <w:ind w:left="0"/>
        <w:jc w:val="left"/>
      </w:pPr>
      <w:r>
        <w:rPr>
          <w:rFonts w:ascii="Times New Roman"/>
          <w:b/>
          <w:i w:val="false"/>
          <w:color w:val="000000"/>
        </w:rPr>
        <w:t xml:space="preserve"> 2021 жылға арналған Мойынқұм аудандық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125"/>
        <w:gridCol w:w="615"/>
        <w:gridCol w:w="7113"/>
        <w:gridCol w:w="2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9798156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1582376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Мемлекеттікбасқарудыңжоғарытұрғаноргандарынантүсетінтрансферттер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8200930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8200930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9906151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1198684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Жәрдемақылардыжәнебасқадаәлеуметтіктөлемдердіесептеу, төлеуменжеткізубойыншақызметтергеақытөлеу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5155374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794"/>
        <w:gridCol w:w="1156"/>
        <w:gridCol w:w="3408"/>
        <w:gridCol w:w="4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45364</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-228900</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45364</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