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bffe5" w14:textId="c7bff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Т.Рысқұлов ауданы ауылдық округтерінің бюджеттері туралы" Т.Рысқұлов аудандық мәслихатының 2020 жылғы 29 желтоқсандағы №65-4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Т. Рысқұлов аудандық мәслихатының 2021 жылғы 29 сәуірдегі № 5-4 шешімі. Жамбыл облысының Әділет департаментінде 2021 жылғы 5 мамырда № 4972 болып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 - 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"2021-2023 жылдарға арналған аудандық бюджет туралы" Т.Рысқұлов аудандық мәслихатының 2020 жылдың 23 желтоқсандағы №64-5 шешіміне өзгерістер енгізу туралы Т.Рысқұлов аудандық мәслихатының 2021 жылдың 19 сәуірдегі №4-4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№4952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сәйкес Т.Рысқұлов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"2020-2022 жылдарға арналған Т.Рысқұлов ауданы ауылдық округтерінің бюджеттері туралы" Т.Рысқұлов аудандық мәслихатының 2020 жылдың 29 желтоқсандағы №65-4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№4886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2021 жылдың 15 қаңтарында Қазақстан Республикасы электрондық түрдегі нормативтік құқықтық актілерінің эталондық бақылау банкінде жарияланған)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Құлан ауылдық округі бойынша: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"184673" сандары "309251" сандарымен ауыстырылсын;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"61596" сандары "61779" сандарымен ауыстырылсын;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"139" сандары "530" сандарымен ауыстырылсын;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"122938" сандары "246942" сандарымен ауыстырылсын;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"184673" сандары "311434" сандарымен ауыстырылсын;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"-2183" сандарымен ауыстырылсын;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"2183" сандарымен ауыстырылсын;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"2183" сандарымен ауыстырылсын;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Луговой ауылдық округі бойынша: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"54153" сандары "63645" сандарымен ауыстырылсын;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"15143" сандары "15166" сандарымен ауыстырылсын;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"38710" сандары "48179" сандарымен ауыстырылсын;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"54153" сандары "64347" сандарымен ауыстырылсын;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"-702" сандарымен ауыстырылсын;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"702" сандарымен ауыстырылсын;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"702" сандарымен ауыстырылсын;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Ақбұлақ ауылдық округі бойынша: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"30707" сандары "29608" сандарымен ауыстырылсын;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"25902" сандары "25203" сандарымен ауыстырылсын;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"30707" сандары "31357" сандарымен ауыстырылсын;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"-1749" сандарымен ауыстырылсын;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"1749" сандарымен ауыстырылсын;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"1749" сандарымен ауыстырылсын;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Абай ауылдық округі бойынша: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"31417" сандары "52096" сандарымен ауыстырылсын;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"2777" сандары "2807" сандарымен ауыстырылсын;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"28640" сандары "49289" сандарымен ауыстырылсын;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"31417" сандары "52437" сандарымен ауыстырылсын;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"-341" сандарымен ауыстырылсын;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"341" сандарымен ауыстырылсын;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"341" сандарымен ауыстырылсын;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1.5</w:t>
      </w:r>
      <w:r>
        <w:rPr>
          <w:rFonts w:ascii="Times New Roman"/>
          <w:b w:val="false"/>
          <w:i w:val="false"/>
          <w:color w:val="000000"/>
          <w:sz w:val="28"/>
        </w:rPr>
        <w:t>. Қарақыстақ ауылдық округі бойынша:</w:t>
      </w:r>
    </w:p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"38217" сандары "43121" сандарымен ауыстырылсын;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"32783" сандары "37687" сандарымен ауыстырылсын;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"38217" сандары "44471" сандарымен ауыстырылсын;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"-1350" сандарымен ауыстырылсын;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"1350" сандарымен ауыстырылсын;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"1350" сандарымен ауыстырылсын;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1.6.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Жаңатұрмыс ауылдық округі бойынша:</w:t>
      </w:r>
    </w:p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"33026" сандары "36223" сандарымен ауыстырылсын;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"29961" сандары "33158" сандарымен ауыстырылсын;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"33026" сандары "36903" сандарымен ауыстырылсын;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"-680" сандарымен ауыстырылсын;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"680" сандарымен ауыстырылсын;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"680" сандарымен ауыстырылсын;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1.7</w:t>
      </w:r>
      <w:r>
        <w:rPr>
          <w:rFonts w:ascii="Times New Roman"/>
          <w:b w:val="false"/>
          <w:i w:val="false"/>
          <w:color w:val="000000"/>
          <w:sz w:val="28"/>
        </w:rPr>
        <w:t>. Көкдөнен ауылдық округі бойынша:</w:t>
      </w:r>
    </w:p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"33716" сандары "38096" сандарымен ауыстырылсын;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"86" сандары "88" сандарымен ауыстырылсын;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"27470" сандары "31848" сандарымен ауыстырылсын;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"33716" сандары "39197" сандарымен ауыстырылсын;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"-1101" сандарымен ауыстырылсын;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"1101" сандарымен ауыстырылсын;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"1101" сандарымен ауыстырылсын;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1.8. Көгершін ауылдық округі бойынша: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"28814" сандары "34200" сандарымен ауыстырылсын;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"23136" сандары "28522" сандарымен ауыстырылсын;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"28814" сандары "28522" сандарымен ауыстырылсын;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"-908" сандарымен ауыстырылсын;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"908" сандарымен ауыстырылсын;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"908" сандарымен ауыстырылсын;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1.9. Құмарық ауылдық округі бойынша: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"56706" сандары "56774" сандарымен ауыстырылсын;</w:t>
      </w:r>
    </w:p>
    <w:bookmarkEnd w:id="85"/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"50365" сандары "50433" сандарымен ауыстырылсын;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"56706" сандары "57456" сандарымен ауыстырылсын;</w:t>
      </w:r>
    </w:p>
    <w:bookmarkEnd w:id="88"/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89"/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"-682" сандарымен ауыстырылсын;</w:t>
      </w:r>
    </w:p>
    <w:bookmarkEnd w:id="90"/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"682" сандарымен ауыстырылсын;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"682" сандарымен ауыстырылсын;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1.10. Ақыртөбе ауылдық округі бойынша: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"33051" сандары "46324" сандарымен ауыстырылсын;</w:t>
      </w:r>
    </w:p>
    <w:bookmarkEnd w:id="95"/>
    <w:bookmarkStart w:name="z11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"5131" сандары "5227" сандарымен ауыстырылсын;</w:t>
      </w:r>
    </w:p>
    <w:bookmarkEnd w:id="96"/>
    <w:bookmarkStart w:name="z11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"27920" сандары "41097" сандарымен ауыстырылсын;</w:t>
      </w:r>
    </w:p>
    <w:bookmarkEnd w:id="97"/>
    <w:bookmarkStart w:name="z11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98"/>
    <w:bookmarkStart w:name="z11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"33051" сандары "47618" сандарымен ауыстырылсын;</w:t>
      </w:r>
    </w:p>
    <w:bookmarkEnd w:id="99"/>
    <w:bookmarkStart w:name="z11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100"/>
    <w:bookmarkStart w:name="z11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"-1294" сандарымен ауыстырылсын;</w:t>
      </w:r>
    </w:p>
    <w:bookmarkEnd w:id="101"/>
    <w:bookmarkStart w:name="z11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bookmarkEnd w:id="102"/>
    <w:bookmarkStart w:name="z12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"1294" сандарымен ауыстырылсын;</w:t>
      </w:r>
    </w:p>
    <w:bookmarkEnd w:id="103"/>
    <w:bookmarkStart w:name="z12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"1294" сандарымен ауыстырылсын;</w:t>
      </w:r>
    </w:p>
    <w:bookmarkEnd w:id="1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1.11</w:t>
      </w:r>
      <w:r>
        <w:rPr>
          <w:rFonts w:ascii="Times New Roman"/>
          <w:b w:val="false"/>
          <w:i w:val="false"/>
          <w:color w:val="000000"/>
          <w:sz w:val="28"/>
        </w:rPr>
        <w:t>. Өрнек ауылдық округі бойынша:</w:t>
      </w:r>
    </w:p>
    <w:bookmarkStart w:name="z12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"33147" сандары "36876" сандарымен ауыстырылсын;</w:t>
      </w:r>
    </w:p>
    <w:bookmarkEnd w:id="105"/>
    <w:bookmarkStart w:name="z12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"27468" сандары "31197" сандарымен ауыстырылсын;</w:t>
      </w:r>
    </w:p>
    <w:bookmarkEnd w:id="106"/>
    <w:bookmarkStart w:name="z12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107"/>
    <w:bookmarkStart w:name="z12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"33147" сандары "37723" сандарымен ауыстырылсын;</w:t>
      </w:r>
    </w:p>
    <w:bookmarkEnd w:id="108"/>
    <w:bookmarkStart w:name="z12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109"/>
    <w:bookmarkStart w:name="z12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"-847" сандарымен ауыстырылсын;</w:t>
      </w:r>
    </w:p>
    <w:bookmarkEnd w:id="110"/>
    <w:bookmarkStart w:name="z12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bookmarkEnd w:id="111"/>
    <w:bookmarkStart w:name="z13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"847" сандарымен ауыстырылсын;</w:t>
      </w:r>
    </w:p>
    <w:bookmarkEnd w:id="112"/>
    <w:bookmarkStart w:name="z13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"847" сандарымен ауыстырылсын;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1.12</w:t>
      </w:r>
      <w:r>
        <w:rPr>
          <w:rFonts w:ascii="Times New Roman"/>
          <w:b w:val="false"/>
          <w:i w:val="false"/>
          <w:color w:val="000000"/>
          <w:sz w:val="28"/>
        </w:rPr>
        <w:t>. Тереңөзек ауылдық округі бойынша:</w:t>
      </w:r>
    </w:p>
    <w:bookmarkStart w:name="z13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"30199" сандары "33123" сандарымен ауыстырылсын;</w:t>
      </w:r>
    </w:p>
    <w:bookmarkEnd w:id="114"/>
    <w:bookmarkStart w:name="z13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"26409" сандары "29333" сандарымен ауыстырылсын;</w:t>
      </w:r>
    </w:p>
    <w:bookmarkEnd w:id="115"/>
    <w:bookmarkStart w:name="z13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116"/>
    <w:bookmarkStart w:name="z13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"30199" сандары "33815" сандарымен ауыстырылсын;</w:t>
      </w:r>
    </w:p>
    <w:bookmarkEnd w:id="117"/>
    <w:bookmarkStart w:name="z13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118"/>
    <w:bookmarkStart w:name="z13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"-692" сандарымен ауыстырылсын;</w:t>
      </w:r>
    </w:p>
    <w:bookmarkEnd w:id="119"/>
    <w:bookmarkStart w:name="z13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bookmarkEnd w:id="120"/>
    <w:bookmarkStart w:name="z14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"692" сандарымен ауыстырылсын;</w:t>
      </w:r>
    </w:p>
    <w:bookmarkEnd w:id="121"/>
    <w:bookmarkStart w:name="z14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"692" сандарымен ауыстырылсын;</w:t>
      </w:r>
    </w:p>
    <w:bookmarkEnd w:id="122"/>
    <w:bookmarkStart w:name="z14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1.13. Қайынды ауылдық округі бойынша:</w:t>
      </w:r>
    </w:p>
    <w:bookmarkEnd w:id="1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"49610" сандары "50358" сандарымен ауыстырылсын;</w:t>
      </w:r>
    </w:p>
    <w:bookmarkEnd w:id="124"/>
    <w:bookmarkStart w:name="z14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"47833" сандары "48581" сандарымен ауыстырылсын;</w:t>
      </w:r>
    </w:p>
    <w:bookmarkEnd w:id="125"/>
    <w:bookmarkStart w:name="z14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126"/>
    <w:bookmarkStart w:name="z14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"49610" сандары "50654" сандарымен ауыстырылсын;</w:t>
      </w:r>
    </w:p>
    <w:bookmarkEnd w:id="127"/>
    <w:bookmarkStart w:name="z14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128"/>
    <w:bookmarkStart w:name="z14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"-296" сандарымен ауыстырылсын;</w:t>
      </w:r>
    </w:p>
    <w:bookmarkEnd w:id="129"/>
    <w:bookmarkStart w:name="z15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bookmarkEnd w:id="130"/>
    <w:bookmarkStart w:name="z15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"296" сандарымен ауыстырылсын;</w:t>
      </w:r>
    </w:p>
    <w:bookmarkEnd w:id="131"/>
    <w:bookmarkStart w:name="z15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"296" сандарымен ауыстырылсын;</w:t>
      </w:r>
    </w:p>
    <w:bookmarkEnd w:id="132"/>
    <w:bookmarkStart w:name="z15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1.14. Қорағаты ауылдық округі бойынша:</w:t>
      </w:r>
    </w:p>
    <w:bookmarkEnd w:id="1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"22349" сандары "22096" сандарымен ауыстырылсын;</w:t>
      </w:r>
    </w:p>
    <w:bookmarkEnd w:id="134"/>
    <w:bookmarkStart w:name="z15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"1100" сандары "1169" сандарымен ауыстырылсын;</w:t>
      </w:r>
    </w:p>
    <w:bookmarkEnd w:id="135"/>
    <w:bookmarkStart w:name="z15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"21249" сандары "20927" сандарымен ауыстырылсын;</w:t>
      </w:r>
    </w:p>
    <w:bookmarkEnd w:id="136"/>
    <w:bookmarkStart w:name="z15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137"/>
    <w:bookmarkStart w:name="z15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"-253" сандарымен ауыстырылсын;</w:t>
      </w:r>
    </w:p>
    <w:bookmarkEnd w:id="138"/>
    <w:bookmarkStart w:name="z16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bookmarkEnd w:id="139"/>
    <w:bookmarkStart w:name="z16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"253" сандарымен ауыстырылсын;</w:t>
      </w:r>
    </w:p>
    <w:bookmarkEnd w:id="140"/>
    <w:bookmarkStart w:name="z16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"253" сандарымен ауыстырылсын;</w:t>
      </w:r>
    </w:p>
    <w:bookmarkEnd w:id="141"/>
    <w:bookmarkStart w:name="z16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1.15. Ақниет ауылдық округі бойынша:</w:t>
      </w:r>
    </w:p>
    <w:bookmarkEnd w:id="1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6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"21246" сандары "22855" сандарымен ауыстырылсын;</w:t>
      </w:r>
    </w:p>
    <w:bookmarkEnd w:id="143"/>
    <w:bookmarkStart w:name="z16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"19481" сандары "21090" сандарымен ауыстырылсын;</w:t>
      </w:r>
    </w:p>
    <w:bookmarkEnd w:id="144"/>
    <w:bookmarkStart w:name="z16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145"/>
    <w:bookmarkStart w:name="z16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"21246" сандары "22999" сандарымен ауыстырылсын;</w:t>
      </w:r>
    </w:p>
    <w:bookmarkEnd w:id="146"/>
    <w:bookmarkStart w:name="z16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147"/>
    <w:bookmarkStart w:name="z17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"-144" сандарымен ауыстырылсын;</w:t>
      </w:r>
    </w:p>
    <w:bookmarkEnd w:id="148"/>
    <w:bookmarkStart w:name="z17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bookmarkEnd w:id="149"/>
    <w:bookmarkStart w:name="z17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"144" сандарымен ауыстырылсын;</w:t>
      </w:r>
    </w:p>
    <w:bookmarkEnd w:id="150"/>
    <w:bookmarkStart w:name="z17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"144" сандарымен ауыстырылсын;</w:t>
      </w:r>
    </w:p>
    <w:bookmarkEnd w:id="151"/>
    <w:bookmarkStart w:name="z17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152"/>
    <w:bookmarkStart w:name="z17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және интернет ресурстарында жариялауды аудандық мәслихаттың экономика, қаржы, бюджет және жергілікті өзін-өзі басқару мәселелері жөніндегі тұрақты комиссиясына жүктелсін.</w:t>
      </w:r>
    </w:p>
    <w:bookmarkEnd w:id="153"/>
    <w:bookmarkStart w:name="z17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тіркеуге алынған күннен бастап күшіне енеді және 2021 жылдың 1 қантарынан бастап қолданылады.</w:t>
      </w:r>
    </w:p>
    <w:bookmarkEnd w:id="1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Тұрар Рысқұлов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Тұрар Рысқұлов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Абуталипов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сәуірдегі № 5-4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№65-4 шешіміне 1 қосымша</w:t>
            </w:r>
          </w:p>
        </w:tc>
      </w:tr>
    </w:tbl>
    <w:bookmarkStart w:name="z185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Құлан ауылдық округінің бюджеті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4"/>
        <w:gridCol w:w="1283"/>
        <w:gridCol w:w="628"/>
        <w:gridCol w:w="654"/>
        <w:gridCol w:w="133"/>
        <w:gridCol w:w="2"/>
        <w:gridCol w:w="6361"/>
        <w:gridCol w:w="229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309251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61779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52938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50468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ҚР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246942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246942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311434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137923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137923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80833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158548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158548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132096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4"/>
        <w:gridCol w:w="2124"/>
        <w:gridCol w:w="1054"/>
        <w:gridCol w:w="1070"/>
        <w:gridCol w:w="3434"/>
        <w:gridCol w:w="30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-2183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сәуірдегі № 5-4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№65-4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Луговой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661"/>
        <w:gridCol w:w="672"/>
        <w:gridCol w:w="6615"/>
        <w:gridCol w:w="203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56"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ҚР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сәуірдегі № 5-4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№65-4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57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382"/>
        <w:gridCol w:w="6005"/>
        <w:gridCol w:w="21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сәуірдегі № 5-4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№65-4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Абай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58"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8"/>
        <w:gridCol w:w="2225"/>
        <w:gridCol w:w="1103"/>
        <w:gridCol w:w="1121"/>
        <w:gridCol w:w="3597"/>
        <w:gridCol w:w="26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-341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сәуірдегі № 5-4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№65-4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Қарақыстақ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136"/>
        <w:gridCol w:w="251"/>
        <w:gridCol w:w="6387"/>
        <w:gridCol w:w="21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59"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4"/>
        <w:gridCol w:w="2124"/>
        <w:gridCol w:w="1054"/>
        <w:gridCol w:w="1070"/>
        <w:gridCol w:w="3434"/>
        <w:gridCol w:w="30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-1350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сәуірдегі № 5-4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№65-4 шешіміне 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Жаңатұрмыс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60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8"/>
        <w:gridCol w:w="2225"/>
        <w:gridCol w:w="1095"/>
        <w:gridCol w:w="17"/>
        <w:gridCol w:w="1112"/>
        <w:gridCol w:w="3597"/>
        <w:gridCol w:w="261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сәуірдегі № 5-4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№65-4 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Көкдөнен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4"/>
        <w:gridCol w:w="2124"/>
        <w:gridCol w:w="1054"/>
        <w:gridCol w:w="1070"/>
        <w:gridCol w:w="3434"/>
        <w:gridCol w:w="30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-1101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сәуірдегі № 5-4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№65-4 шешіміне 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Көгершін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35"/>
        <w:gridCol w:w="419"/>
        <w:gridCol w:w="1322"/>
        <w:gridCol w:w="18"/>
        <w:gridCol w:w="6172"/>
        <w:gridCol w:w="20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 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1"/>
        <w:gridCol w:w="911"/>
        <w:gridCol w:w="303"/>
        <w:gridCol w:w="156"/>
        <w:gridCol w:w="6164"/>
        <w:gridCol w:w="26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8"/>
        <w:gridCol w:w="2225"/>
        <w:gridCol w:w="1103"/>
        <w:gridCol w:w="1121"/>
        <w:gridCol w:w="3597"/>
        <w:gridCol w:w="26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-908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сәуірдегі № 5-4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№65-4 шешіміне 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Құмарық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8"/>
        <w:gridCol w:w="2225"/>
        <w:gridCol w:w="1103"/>
        <w:gridCol w:w="1121"/>
        <w:gridCol w:w="3597"/>
        <w:gridCol w:w="26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-682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сәуірдегі № 5-4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№65-4 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Ақыртөбе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0"/>
        <w:gridCol w:w="477"/>
        <w:gridCol w:w="486"/>
        <w:gridCol w:w="684"/>
        <w:gridCol w:w="5709"/>
        <w:gridCol w:w="27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4"/>
        <w:gridCol w:w="2124"/>
        <w:gridCol w:w="1054"/>
        <w:gridCol w:w="1070"/>
        <w:gridCol w:w="3434"/>
        <w:gridCol w:w="30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-1294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сәуірдегі № 5-4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№65-4 шешіміне 11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Өрнек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60"/>
        <w:gridCol w:w="27"/>
        <w:gridCol w:w="680"/>
        <w:gridCol w:w="707"/>
        <w:gridCol w:w="2"/>
        <w:gridCol w:w="6385"/>
        <w:gridCol w:w="211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9"/>
        <w:gridCol w:w="2417"/>
        <w:gridCol w:w="1199"/>
        <w:gridCol w:w="1218"/>
        <w:gridCol w:w="3269"/>
        <w:gridCol w:w="241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сәуірдегі № 5-4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№65-4 шешіміне 12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Тереңөзек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136"/>
        <w:gridCol w:w="251"/>
        <w:gridCol w:w="6387"/>
        <w:gridCol w:w="211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649"/>
        <w:gridCol w:w="654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9"/>
        <w:gridCol w:w="2417"/>
        <w:gridCol w:w="1208"/>
        <w:gridCol w:w="1208"/>
        <w:gridCol w:w="3270"/>
        <w:gridCol w:w="24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сәуірдегі № 5-4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№65-4 шешіміне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Қайыңды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136"/>
        <w:gridCol w:w="251"/>
        <w:gridCol w:w="6387"/>
        <w:gridCol w:w="211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8"/>
        <w:gridCol w:w="2225"/>
        <w:gridCol w:w="214"/>
        <w:gridCol w:w="959"/>
        <w:gridCol w:w="30"/>
        <w:gridCol w:w="1020"/>
        <w:gridCol w:w="3597"/>
        <w:gridCol w:w="261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-296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сәуірдегі № 5-4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№65-4 шешіміне 14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Қорағаты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130"/>
        <w:gridCol w:w="213"/>
        <w:gridCol w:w="43"/>
        <w:gridCol w:w="6388"/>
        <w:gridCol w:w="211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8"/>
        <w:gridCol w:w="2225"/>
        <w:gridCol w:w="1103"/>
        <w:gridCol w:w="1121"/>
        <w:gridCol w:w="3597"/>
        <w:gridCol w:w="26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-253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сәуірдегі № 5-4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№65-4 шешіміне 15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Ақниет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688"/>
        <w:gridCol w:w="699"/>
        <w:gridCol w:w="6387"/>
        <w:gridCol w:w="211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8"/>
        <w:gridCol w:w="2225"/>
        <w:gridCol w:w="1103"/>
        <w:gridCol w:w="1121"/>
        <w:gridCol w:w="3597"/>
        <w:gridCol w:w="26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