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974f" w14:textId="3259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Т.Рысқұлов ауданы ауылдық округтерінің бюджеттері туралы" Жамбыл облысы Т.Рысқұлов аудандық мәслихатының 2020 жылғы 29 желтоқсандағы №65-4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2021 жылғы 1 шілдедегі № 7-4 шешімі. Қазақстан Республикасының Әділет министрлігінде 2021 жылғы 2 шілдеде № 23248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Т.Рысқұлов ауданы ауылдық округтерінің бюджеттері туралы" Жамбыл облысы Т.Рысқұлов аудандық мәслихатының 2020 жылдың 29 желтоқсандағы №65-4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ауылдық округтердің бюджеттері 1, 2, 3, 4, 5, 6, 7, 8, 9, 10, 11, 12, 13, 14, 15, 16 және 17- қосымшаларға сәйкес, оның ішінде 2021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Құлан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- 341279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61779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278970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343462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-2183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2183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- 2183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Луговой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- 79952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15166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64486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80654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-702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702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- 702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Ақбұлақ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- 30239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4805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25434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31988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-1749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1749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- 1749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Абай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- 52593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2807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49786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52934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-341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341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- 341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Қарақыстақ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- 44923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5434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39489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46273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-1350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1350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- 1350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Жаңатұрмыс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36072 мың теңге, оның ішінде: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3065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33007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36752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-680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680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- 680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Көкдөнен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- 42700 мың теңге, оның ішінде: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6160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36452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43801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-1101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1101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- 1101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Көгершін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- 34995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5678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29317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35903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-908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908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- 908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Құмарық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- 56624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6341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50283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57306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-682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682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- 682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Ақыртөбе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- 46265 мың теңге, оның ішінде: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5227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41038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47559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-1294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1294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- 1294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41307 мың теңге, оның ішінде: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5679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35628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42154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-847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847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- 847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Тереңөзек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- 35283 мың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31493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35975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-692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692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- 692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Қайыңды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- 51993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1777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50216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52289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-296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296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- 296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Қорағаты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- 22484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1169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21315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22737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4)қаржылық активтерімен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-253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253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- 253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Ақниет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- 32109 мың теңге, оның ішінде: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1765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30344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32253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-144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144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- 144 мың теңге."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күшіне енеді және 2021 жылдың 1 қаңтарынан бастап қолданысқа енгізіледі.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Мейманханов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шілдедегі № 7-4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631"/>
        <w:gridCol w:w="659"/>
        <w:gridCol w:w="7"/>
        <w:gridCol w:w="2"/>
        <w:gridCol w:w="439"/>
        <w:gridCol w:w="5987"/>
        <w:gridCol w:w="23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6"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13"/>
        <w:gridCol w:w="61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2299"/>
        <w:gridCol w:w="1149"/>
        <w:gridCol w:w="1149"/>
        <w:gridCol w:w="3109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Луговой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"/>
        <w:gridCol w:w="1331"/>
        <w:gridCol w:w="1334"/>
        <w:gridCol w:w="2167"/>
        <w:gridCol w:w="4447"/>
        <w:gridCol w:w="2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225"/>
        <w:gridCol w:w="1174"/>
        <w:gridCol w:w="2422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35"/>
        <w:gridCol w:w="419"/>
        <w:gridCol w:w="1322"/>
        <w:gridCol w:w="18"/>
        <w:gridCol w:w="1972"/>
        <w:gridCol w:w="4200"/>
        <w:gridCol w:w="20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8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693"/>
        <w:gridCol w:w="693"/>
        <w:gridCol w:w="6388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Қарақыстақ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79"/>
        <w:gridCol w:w="8"/>
        <w:gridCol w:w="2040"/>
        <w:gridCol w:w="434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0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Жаңатұрмыс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2"/>
        <w:gridCol w:w="382"/>
        <w:gridCol w:w="6003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81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Көкдөнен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"/>
        <w:gridCol w:w="1385"/>
        <w:gridCol w:w="1387"/>
        <w:gridCol w:w="437"/>
        <w:gridCol w:w="5950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1054"/>
        <w:gridCol w:w="1070"/>
        <w:gridCol w:w="3434"/>
        <w:gridCol w:w="30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Көгершін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382"/>
        <w:gridCol w:w="6005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3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2040"/>
        <w:gridCol w:w="434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Ақыртөбе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2040"/>
        <w:gridCol w:w="434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7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Өрнек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2040"/>
        <w:gridCol w:w="434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338"/>
        <w:gridCol w:w="352"/>
        <w:gridCol w:w="696"/>
        <w:gridCol w:w="2"/>
        <w:gridCol w:w="6386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8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136"/>
        <w:gridCol w:w="251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9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Қорағаты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2084"/>
        <w:gridCol w:w="4303"/>
        <w:gridCol w:w="2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0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Атауы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шілдедегі № 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№65-4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1103"/>
        <w:gridCol w:w="1121"/>
        <w:gridCol w:w="3597"/>
        <w:gridCol w:w="2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