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a5f84" w14:textId="b9a5f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Т.Рысқұлов аудандық мәслихатының 2018 жылғы 6 маусымдағы №28-9 "Т.Рысқұлов ауданының ауылдық округтерінің жергілікті қоғамдастық жиналысының регламенттерін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Т. Рысқұлов аудандық мәслихатының 2021 жылғы 27 желтоқсандағы № 13-7 шешімі. Қазақстан Республикасының Әділет министрлігінде 2021 жылғы 31 желтоқсанда № 26285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Т.Рысқұлов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Т.Рысқұлов аудандық мәслихатының "Т.Рысқұлов ауданының ауылдық округтерінің жергілікті қоғамдастық жиналысының регламенттерін бекіту туралы" 2018 жылғы 6 маусымдағы </w:t>
      </w:r>
      <w:r>
        <w:rPr>
          <w:rFonts w:ascii="Times New Roman"/>
          <w:b w:val="false"/>
          <w:i w:val="false"/>
          <w:color w:val="000000"/>
          <w:sz w:val="28"/>
        </w:rPr>
        <w:t>№ 28-9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3883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шешімінің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"Т.Рысқұлов аудандық мәслихатының аппараты" мемлекеттік мекемесі Қазақстан Республикасының заңнамасында белгіленген тәртіпте: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Қазақстан Республикасы Әділет министрлігінде мемлекеттік тіркелуін;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Т.Рысқұлов аудандық мәслихатының интернет-ресурста орналастыруын қамтамасыз етсін.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Абуталипов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