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d359" w14:textId="66ad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әкімдігінің 2021 жылғы 30 наурыздағы № 59 қаулысы. Жамбыл облысының Әділет департаментінде 2021 жылғы 16 сәуірде № 4940 болып тіркелді. Күші жойылды - Жамбыл облысы Сарысу ауданы әкімдігінің 2023 жылғы 14 сәуірдегі № 65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Сарысу ауданы әкімдігінің 14.04.2023 </w:t>
      </w:r>
      <w:r>
        <w:rPr>
          <w:rFonts w:ascii="Times New Roman"/>
          <w:b w:val="false"/>
          <w:i w:val="false"/>
          <w:color w:val="ff0000"/>
          <w:sz w:val="28"/>
        </w:rPr>
        <w:t>№65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Сарысу ауданының әкімдігі ҚАУЛЫ ЕТЕДІ: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Ауыр жұмыстарды, еңбек жағдайлары зиянды, қауіпті жұмыс орындарын есептемегенде, жұмыс орындары санының екі пайыз мөлшерінде мүгедектер үшін жұмыс орындарына қосымшасына сәйкес квота белгіленсін.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"Мүгедектер үшін жұмыс орындарына квота белгілеу туралы" Сарысу ауданы әкімдігінің 2020 жылғы 3 ақпандағы № 26 (нормативтік құқықтық актілерді мемлкеттік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4500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электрондық түрде 2019 жылғы 07 ақпанда жарияланған) қаулысының күші жойылды деп танылсын.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Нұралиев Нұржан Тоқбергенұлына жүктелсін.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орынбасары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Көкей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қаулысына 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орындарына квота белгіленген ұйымдардың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қызметкерлердің тізімдік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(қызметкерлердің орташа тізімдік санынан пайызы)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жұмыстағы, еңбек жағдайлары зиянды, қауіпті жұмыстардағы жұмыс орындарын есептемегенде бөлінген квота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білім басқармасының №11 Сарысу колледжі" мемлекеттік коммуналдық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"Сарысу ауданы Жаңатас қаласы әкімі аппаратының "Айгөлек" бөбекжай 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"Сарысу ауданы Жаңатас қаласы әкімі аппаратының "Болашақ" бөбекжай 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