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1a3af" w14:textId="341a3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Сарысу ауданының қала және ауылдық округтерінің бюджеттері туралы" Сарысу аудандық мәслихатының 2020 жылғы 29 желтоқсандағы №88-2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Сарысу аудандық мәслихатының 2021 жылғы 27 сәуірдегі № 6-2 шешімі. Жамбыл облысының Әділет департаментінде 2021 жылғы 29 сәуірде № 4964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"2021-2023 жылдарға арналған аудандық бюджет туралы" Сарысу аудандық мәслихатының 2020 жылғы 23 желтоқсандағы №87-2 шешіміне өзгерістер енгізу туралы" Сарысу аудандық мәслихатының 2021 жылғы 20 сәуірдегі №5-6 шешімі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№4958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негізінде аудандық мәслихат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"2021 - 2023 жылдарға арналған Сарысу ауданының қала және ауылдық округтерінің бюджеттері туралы" Сарысу аудандық мәслихатының 2020 жылғы 29 желтоқсандағы №88-2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№4882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Қазақстан Республикасының нормативтік құқықтық актілерінің эталондық бақылау банкінде электронды түрде 2021 жылдың 11 қаңтарында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Жаңатас қаласы бойынша: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"447 913" сандары "405 549" сандарымен ауыстырылсын;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"74 896" сандары "45 896" сандарымен ауыстырылсын;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"372 299" сандары "358 935" сандарымен ауыстырылсын;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"447913" сандары "421 586" сандарымен ауыстырылсын;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"-16 037" сандарымен ауыстырылсын;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"16 037" сандарымен ауыстырылсын;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"16 037" сандарымен ауыстырылсын.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Байқадам ауылдық округі бойынша: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"162 386" сандары "134 188" сандарымен ауыстырылсын;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"15 898" сандары "9 122" сандарымен ауыстырылсын;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"146 447" сандары "125 025" сандарымен ауыстырылсын;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"162 386" сандары "138 186" сандарымен ауыстырылсын;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"-3 998" сандарымен ауыстырылсын;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"3 998" сандарымен ауыстырылсын;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"3 998" сандарымен ауыстырылсын.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Жайылма ауылдық округі бойынша: 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"117 340" сандары "72 240" сандарымен ауыстырылсын;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"4 061" сандары "3 035" сандарымен ауыстырылсын;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"113 205" сандары "69 131" сандарымен ауыстырылсын;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"117 340" сандары "76 122" сандарымен ауыстырылсын;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"-3 882" сандарымен ауыстырылсын;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"3 882" сандарымен ауыстырылсын;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"3 882" сандарымен ауыстырылсын.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Жаңаарық ауылдық округі бойынша: 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"25 736" сандары "31 941" сандарымен ауыстырылсын;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"1 266" сандары "1 106" сандарымен ауыстырылсын;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"24 470" сандары "30 835" сандарымен ауыстырылсын;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"25 736" сандары "34 149" сандарымен ауыстырылсын;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"-2 208" сандарымен ауыстырылсын;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"2 208" сандарымен ауыстырылсын;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"2 208" сандарымен ауыстырылсын.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Жаңаталап ауылдық округі бойынша: 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"23 026" сандары "37 254" сандарымен ауыстырылсын;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"4 710" сандары "1 045" сандарымен ауыстырылсын;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"18 316" сандары "36 209" сандарымен ауыстырылсын;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"23 026" сандары "37 610" сандарымен ауыстырылсын;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"-356" сандарымен ауыстырылсын;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"356" сандарымен ауыстырылсын;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"356" сандарымен ауыстырылсын.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Игілік ауылдық округі бойынша: 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"45 018" сандары "49 183" сандарымен ауыстырылсын;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"2 993" сандары "2 424" сандарымен ауыстырылсын;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"42 025" сандары "46 759" сандарымен ауыстырылсын;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"45 018" сандары "49 609" сандарымен ауыстырылсын;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"-426" сандарымен ауыстырылсын;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"426" сандарымен ауыстырылсын;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"426" сандарымен ауыстырылсын.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Тоғызкент ауылдық округі бойынша: 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"37 496" сандары "45 886" сандарымен ауыстырылсын;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"3 172" сандары "2 886" сандарымен ауыстырылсын;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"34 324" сандары "43 000" сандарымен ауыстырылсын;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"37 496" сандары "47 234" сандарымен ауыстырылсын;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"-1 348" сандарымен ауыстырылсын;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"1 348" сандарымен ауыстырылсын;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"1 348" сандарымен ауыстырылсын.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Түркістан ауылдық округі бойынша: 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"28 648" сандары "80 081" сандарымен ауыстырылсын;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"1 487" сандары "1 177" сандарымен ауыстырылсын;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"27 161" сандары "78 904" сандарымен ауыстырылсын;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"28 648" сандары "83 051" сандарымен ауыстырылсын;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"-2 970" сандарымен ауыстырылсын;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"2 970" сандарымен ауыстырылсын;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"2 970" сандарымен ауыстырылсын.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Досбол ауылдық округі бойынша: 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"57 223" сандары "56 166" сандарымен ауыстырылсын;</w:t>
      </w:r>
    </w:p>
    <w:bookmarkEnd w:id="92"/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"603" сандары "503" сандарымен ауыстырылсын;</w:t>
      </w:r>
    </w:p>
    <w:bookmarkEnd w:id="93"/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"56 620" сандары "55 663" сандарымен ауыстырылсын;</w:t>
      </w:r>
    </w:p>
    <w:bookmarkEnd w:id="94"/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95"/>
    <w:bookmarkStart w:name="z11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"57 223" сандары "56 857" сандарымен ауыстырылсын;</w:t>
      </w:r>
    </w:p>
    <w:bookmarkEnd w:id="96"/>
    <w:bookmarkStart w:name="z1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bookmarkEnd w:id="97"/>
    <w:bookmarkStart w:name="z1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"-691" сандарымен ауыстырылсын;</w:t>
      </w:r>
    </w:p>
    <w:bookmarkEnd w:id="98"/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bookmarkEnd w:id="99"/>
    <w:bookmarkStart w:name="z1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"691" сандарымен ауыстырылсын;</w:t>
      </w:r>
    </w:p>
    <w:bookmarkEnd w:id="100"/>
    <w:bookmarkStart w:name="z11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"691" сандарымен ауыстырылсын.</w:t>
      </w:r>
    </w:p>
    <w:bookmarkEnd w:id="101"/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Қамқалы ауылдық округі бойынша: 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2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"169 711" сандары "42 674" сандарымен ауыстырылсын;</w:t>
      </w:r>
    </w:p>
    <w:bookmarkEnd w:id="103"/>
    <w:bookmarkStart w:name="z12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"1 193" сандары "415" сандарымен ауыстырылсын;</w:t>
      </w:r>
    </w:p>
    <w:bookmarkEnd w:id="104"/>
    <w:bookmarkStart w:name="z12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"168 518" сандары "42 259" сандарымен ауыстырылсын;</w:t>
      </w:r>
    </w:p>
    <w:bookmarkEnd w:id="105"/>
    <w:bookmarkStart w:name="z12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106"/>
    <w:bookmarkStart w:name="z12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"169 711" сандары "43 672" сандарымен ауыстырылсын;</w:t>
      </w:r>
    </w:p>
    <w:bookmarkEnd w:id="107"/>
    <w:bookmarkStart w:name="z12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bookmarkEnd w:id="108"/>
    <w:bookmarkStart w:name="z12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"-998" сандарымен ауыстырылсын;</w:t>
      </w:r>
    </w:p>
    <w:bookmarkEnd w:id="109"/>
    <w:bookmarkStart w:name="z12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bookmarkEnd w:id="110"/>
    <w:bookmarkStart w:name="z12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"998" сандарымен ауыстырылсын;</w:t>
      </w:r>
    </w:p>
    <w:bookmarkEnd w:id="111"/>
    <w:bookmarkStart w:name="z12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"998" сандарымен ауыстырылсын.</w:t>
      </w:r>
    </w:p>
    <w:bookmarkEnd w:id="112"/>
    <w:bookmarkStart w:name="z13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10-1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113"/>
    <w:bookmarkStart w:name="z13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ауданның экономика, қаржы, бюджет, агроөнеркәсіп кешені, қоршаған ортаны қорғау мен табиғатты пайдалану, жергілікті өзін-өзі басқаруды дамыту мәселелері жөніндегі тұрақты комиссиясына жүктелсін.</w:t>
      </w:r>
    </w:p>
    <w:bookmarkEnd w:id="114"/>
    <w:bookmarkStart w:name="z13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Осы шешім әділет органдарында мемлекеттік тіркелген күннен бастап күшіне енеді және 2021 жылдың 1 қаңтарынан қолданысқа енгізіледі.</w:t>
      </w:r>
    </w:p>
    <w:bookmarkEnd w:id="1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Сарысу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Есмурзаев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Сарысу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Сейналиев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сәуірдегі № 6-2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№88-2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1-1 қосымша</w:t>
            </w:r>
          </w:p>
        </w:tc>
      </w:tr>
    </w:tbl>
    <w:bookmarkStart w:name="z141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Жаңатас қаласы әкімі аппаратының бюджеті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405549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4170"/>
        <w:gridCol w:w="32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421586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82453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82453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78390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289073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289073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223290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-16037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сәуірдегі № 6-2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№88-2 шешіміне 2-1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Байқадам ауылдық округі әкімі аппаратының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4170"/>
        <w:gridCol w:w="32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134188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125025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125025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104731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104731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79834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-3998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сәуірдегі № 6-2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№88-2 шешіміне 3-1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Жайылма ауылдық округі әкімі аппаратының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69131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69131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-3882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сәуірдегі № 6-2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№88-2 шешіміне 4-1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Жаңаарық қаласы әкімі аппаратының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-2208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сәуірдегі № 6-2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№88-2 шешіміне 1-1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Жаңаталап ауылдық округі әкімі аппаратының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сәуірдегі № 6-2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№88-2 шешіміне 6-1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Игілік ауылдық округі әкімі аппаратының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сәуірдегі № 6-2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№88-2 шешіміне 7-1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Тоғызкент ауылдық округі әкімі аппаратының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комуникация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-1348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сәуірдегі № 6-2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№88-2 шешіміне 8-1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2021жылға арналған Түркістан ауылдық округі әкімі аппаратының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78904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78904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83051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комуникация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-2970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сәуірдегі № 6-2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№88-2 шешіміне 9-1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Досбол ауылдық округі әкімі аппаратының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комуникация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сәуірдегі № 6-2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№88-2 шешіміне 10-1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Қамқалы ауылдық округі әкімі аппаратының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комуникация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