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7fb4" w14:textId="c757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Жамбыл облысы Талас ауданы әкімдігінің 2021 жылғы 12 сәуірдегі № 96 қаулысы. Жамбыл облысының Әділет департаментінде 2021 жылғы 16 сәуірде № 4941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 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69 бабының</w:t>
      </w:r>
      <w:r>
        <w:rPr>
          <w:rFonts w:ascii="Times New Roman"/>
          <w:b w:val="false"/>
          <w:i w:val="false"/>
          <w:color w:val="000000"/>
          <w:sz w:val="28"/>
        </w:rPr>
        <w:t xml:space="preserve"> 4 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бабының</w:t>
      </w:r>
      <w:r>
        <w:rPr>
          <w:rFonts w:ascii="Times New Roman"/>
          <w:b w:val="false"/>
          <w:i w:val="false"/>
          <w:color w:val="000000"/>
          <w:sz w:val="28"/>
        </w:rPr>
        <w:t xml:space="preserve"> 1 тармағы 10) тармақшасы және </w:t>
      </w:r>
      <w:r>
        <w:rPr>
          <w:rFonts w:ascii="Times New Roman"/>
          <w:b w:val="false"/>
          <w:i w:val="false"/>
          <w:color w:val="000000"/>
          <w:sz w:val="28"/>
        </w:rPr>
        <w:t>37 бабына</w:t>
      </w:r>
      <w:r>
        <w:rPr>
          <w:rFonts w:ascii="Times New Roman"/>
          <w:b w:val="false"/>
          <w:i w:val="false"/>
          <w:color w:val="000000"/>
          <w:sz w:val="28"/>
        </w:rPr>
        <w:t xml:space="preserve"> сәйкес, Талас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"Жамбыл облысы әкімдігінің энергетика және тұрғын үй-коммуналдық шаруашылық басқармасы" коммуналдық мемлекеттік мекемесіне Талас ауданы шаруашылық субъектілерінің жерлерінен Бөлтірік шешен, Көшек батыр, Үшарал, Арал және Қайыр елді мекендеріне газ құбырын жүргізу үшін жер учаскелерін жер иелері мен жер пайдаланушыларынан алып қоймастан жалпы көлемі 91,6025 гектар жер учаскелеріне 49 (қырық тоғыз) жыл мерзімге қауымдық сервитут белгіленсін.</w:t>
      </w:r>
    </w:p>
    <w:bookmarkEnd w:id="1"/>
    <w:bookmarkStart w:name="z9" w:id="2"/>
    <w:p>
      <w:pPr>
        <w:spacing w:after="0"/>
        <w:ind w:left="0"/>
        <w:jc w:val="both"/>
      </w:pPr>
      <w:r>
        <w:rPr>
          <w:rFonts w:ascii="Times New Roman"/>
          <w:b w:val="false"/>
          <w:i w:val="false"/>
          <w:color w:val="000000"/>
          <w:sz w:val="28"/>
        </w:rPr>
        <w:t>
      2. "Жамбыл облысы әкімдігінің энергетика және тұрғын үй-коммуналдық шаруашылық басқармасы" коммуналдық мемлекеттік мекемесіне жер пайдаланушылар мен жер иеленушілермен келісім шарт негізінде қауымдық сервитут белгілеуден келтірілген шығынды толық көлемде өтеуді қамтамасыз ету және бүлінген жерлерді қалпына келтіру жұмыстарын жүргізу міндеттелсін.</w:t>
      </w:r>
    </w:p>
    <w:bookmarkEnd w:id="2"/>
    <w:bookmarkStart w:name="z10" w:id="3"/>
    <w:p>
      <w:pPr>
        <w:spacing w:after="0"/>
        <w:ind w:left="0"/>
        <w:jc w:val="both"/>
      </w:pPr>
      <w:r>
        <w:rPr>
          <w:rFonts w:ascii="Times New Roman"/>
          <w:b w:val="false"/>
          <w:i w:val="false"/>
          <w:color w:val="000000"/>
          <w:sz w:val="28"/>
        </w:rPr>
        <w:t>
      3. "Жамбыл облысы Талас ауданы әкімдігінің жер қатынастары бөлімі" мемлекеттік мекемесі заңнамада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2"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бұқаралық ақпарат құралдарына ресми жариялауға жіберілуін;</w:t>
      </w:r>
    </w:p>
    <w:bookmarkEnd w:id="5"/>
    <w:bookmarkStart w:name="z13" w:id="6"/>
    <w:p>
      <w:pPr>
        <w:spacing w:after="0"/>
        <w:ind w:left="0"/>
        <w:jc w:val="both"/>
      </w:pPr>
      <w:r>
        <w:rPr>
          <w:rFonts w:ascii="Times New Roman"/>
          <w:b w:val="false"/>
          <w:i w:val="false"/>
          <w:color w:val="000000"/>
          <w:sz w:val="28"/>
        </w:rPr>
        <w:t>
      3) осы қаулының Жамбыл облысы Талас ауданы әкімдігінің интернет-ресурсында орналастырылуын;</w:t>
      </w:r>
    </w:p>
    <w:bookmarkEnd w:id="6"/>
    <w:bookmarkStart w:name="z14"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15" w:id="8"/>
    <w:p>
      <w:pPr>
        <w:spacing w:after="0"/>
        <w:ind w:left="0"/>
        <w:jc w:val="both"/>
      </w:pPr>
      <w:r>
        <w:rPr>
          <w:rFonts w:ascii="Times New Roman"/>
          <w:b w:val="false"/>
          <w:i w:val="false"/>
          <w:color w:val="000000"/>
          <w:sz w:val="28"/>
        </w:rPr>
        <w:t>
      4. Осы қаулының орындалуын бақылау аудан әкімінің орынбасары Торехан Сарикбаевич Койлыбаевқа жүктелсін.</w:t>
      </w:r>
    </w:p>
    <w:bookmarkEnd w:id="8"/>
    <w:bookmarkStart w:name="z16" w:id="9"/>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Талас ауданы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Серимов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әкімдігінің</w:t>
            </w:r>
            <w:r>
              <w:br/>
            </w:r>
            <w:r>
              <w:rPr>
                <w:rFonts w:ascii="Times New Roman"/>
                <w:b w:val="false"/>
                <w:i w:val="false"/>
                <w:color w:val="000000"/>
                <w:sz w:val="20"/>
              </w:rPr>
              <w:t>2021 жылғы 12 сәуірдегі</w:t>
            </w:r>
            <w:r>
              <w:br/>
            </w:r>
            <w:r>
              <w:rPr>
                <w:rFonts w:ascii="Times New Roman"/>
                <w:b w:val="false"/>
                <w:i w:val="false"/>
                <w:color w:val="000000"/>
                <w:sz w:val="20"/>
              </w:rPr>
              <w:t>№ 96 қаулысына қосымша</w:t>
            </w:r>
          </w:p>
        </w:tc>
      </w:tr>
    </w:tbl>
    <w:bookmarkStart w:name="z21" w:id="10"/>
    <w:p>
      <w:pPr>
        <w:spacing w:after="0"/>
        <w:ind w:left="0"/>
        <w:jc w:val="left"/>
      </w:pPr>
      <w:r>
        <w:rPr>
          <w:rFonts w:ascii="Times New Roman"/>
          <w:b/>
          <w:i w:val="false"/>
          <w:color w:val="000000"/>
        </w:rPr>
        <w:t xml:space="preserve"> Жамбыл облысы әкімдігінің энергетика және тұрғын үй-коммуналдық шаруашылық басқармасы" коммуналдық мемлекеттік мекемесіне Талас ауданы шаруашылық субъектілерінің жерлерінен Бөлтірік шешен, Көшек батыр, Үшарал, Арал және Қайыр елді мекендеріне газ құбырын жүргізу үшін шектеулі нысаналы пайдалану (қауымдық сервитут) құқығын беретін жер учаскелерінің ЭКСПЛИКАЦИЯСЫ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701"/>
        <w:gridCol w:w="2840"/>
        <w:gridCol w:w="702"/>
        <w:gridCol w:w="2062"/>
        <w:gridCol w:w="2840"/>
        <w:gridCol w:w="2454"/>
      </w:tblGrid>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2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егістігі, гектар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гектар</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жайылымы, гектар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жерлер, гектар</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26,9201</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24,8678</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С.Шәкіров</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91,6025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86,9293</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2,2462</w:t>
            </w:r>
          </w:p>
        </w:tc>
      </w:tr>
    </w:tbl>
    <w:bookmarkStart w:name="z22" w:id="11"/>
    <w:p>
      <w:pPr>
        <w:spacing w:after="0"/>
        <w:ind w:left="0"/>
        <w:jc w:val="both"/>
      </w:pPr>
      <w:r>
        <w:rPr>
          <w:rFonts w:ascii="Times New Roman"/>
          <w:b w:val="false"/>
          <w:i w:val="false"/>
          <w:color w:val="000000"/>
          <w:sz w:val="28"/>
        </w:rPr>
        <w:t>
      Ескертпе: жер учаскесінің нысаналы мақсаты "Бөлтірік шешен, Көшек батыр, Үшарал, Арал және Қайыр елді мекендеріне газ құбырын жүргізу үшін".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