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d424" w14:textId="3cbd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бюджеті туралы</w:t>
      </w:r>
    </w:p>
    <w:p>
      <w:pPr>
        <w:spacing w:after="0"/>
        <w:ind w:left="0"/>
        <w:jc w:val="both"/>
      </w:pPr>
      <w:r>
        <w:rPr>
          <w:rFonts w:ascii="Times New Roman"/>
          <w:b w:val="false"/>
          <w:i w:val="false"/>
          <w:color w:val="000000"/>
          <w:sz w:val="28"/>
        </w:rPr>
        <w:t>Жамбыл облысы Талас аудандық мәслихатының 2021 жылғы 27 желтоқсандағы № 18-3 шешімі. Қазақстан Республикасының Әділет министрлігінде 2021 жылғы 29 желтоқсанда № 26203 болып тіркелді</w:t>
      </w:r>
    </w:p>
    <w:p>
      <w:pPr>
        <w:spacing w:after="0"/>
        <w:ind w:left="0"/>
        <w:jc w:val="both"/>
      </w:pPr>
      <w:bookmarkStart w:name="z7" w:id="0"/>
      <w:r>
        <w:rPr>
          <w:rFonts w:ascii="Times New Roman"/>
          <w:b w:val="false"/>
          <w:i w:val="false"/>
          <w:color w:val="000000"/>
          <w:sz w:val="28"/>
        </w:rPr>
        <w:t xml:space="preserve">
      </w:t>
      </w:r>
      <w:r>
        <w:rPr>
          <w:rFonts w:ascii="Times New Roman"/>
          <w:b w:val="false"/>
          <w:i w:val="false"/>
          <w:color w:val="000000"/>
          <w:sz w:val="28"/>
        </w:rPr>
        <w:t>Талас аудандық мәслихаты ШЕШТІ:</w:t>
      </w:r>
    </w:p>
    <w:bookmarkEnd w:id="0"/>
    <w:bookmarkStart w:name="z9" w:id="1"/>
    <w:p>
      <w:pPr>
        <w:spacing w:after="0"/>
        <w:ind w:left="0"/>
        <w:jc w:val="both"/>
      </w:pPr>
      <w:r>
        <w:rPr>
          <w:rFonts w:ascii="Times New Roman"/>
          <w:b w:val="false"/>
          <w:i w:val="false"/>
          <w:color w:val="000000"/>
          <w:sz w:val="28"/>
        </w:rPr>
        <w:t xml:space="preserve">
      1. 2022– 2024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2022 жылға келесідей көлемде бекітілсін: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 – 13 676 111 мың теңге, оның ішінде:</w:t>
      </w:r>
    </w:p>
    <w:bookmarkStart w:name="z12" w:id="2"/>
    <w:p>
      <w:pPr>
        <w:spacing w:after="0"/>
        <w:ind w:left="0"/>
        <w:jc w:val="both"/>
      </w:pPr>
      <w:r>
        <w:rPr>
          <w:rFonts w:ascii="Times New Roman"/>
          <w:b w:val="false"/>
          <w:i w:val="false"/>
          <w:color w:val="000000"/>
          <w:sz w:val="28"/>
        </w:rPr>
        <w:t>
      салықтық түсімдер – 1 745 229 мың теңге;</w:t>
      </w:r>
    </w:p>
    <w:bookmarkEnd w:id="2"/>
    <w:bookmarkStart w:name="z13" w:id="3"/>
    <w:p>
      <w:pPr>
        <w:spacing w:after="0"/>
        <w:ind w:left="0"/>
        <w:jc w:val="both"/>
      </w:pPr>
      <w:r>
        <w:rPr>
          <w:rFonts w:ascii="Times New Roman"/>
          <w:b w:val="false"/>
          <w:i w:val="false"/>
          <w:color w:val="000000"/>
          <w:sz w:val="28"/>
        </w:rPr>
        <w:t>
      салықтық емес түсімдер – 52 828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19 700 мың теңге;</w:t>
      </w:r>
    </w:p>
    <w:bookmarkEnd w:id="4"/>
    <w:bookmarkStart w:name="z15" w:id="5"/>
    <w:p>
      <w:pPr>
        <w:spacing w:after="0"/>
        <w:ind w:left="0"/>
        <w:jc w:val="both"/>
      </w:pPr>
      <w:r>
        <w:rPr>
          <w:rFonts w:ascii="Times New Roman"/>
          <w:b w:val="false"/>
          <w:i w:val="false"/>
          <w:color w:val="000000"/>
          <w:sz w:val="28"/>
        </w:rPr>
        <w:t>
      трансферттер түсiмі – 11 858 354 мың теңге;</w:t>
      </w:r>
    </w:p>
    <w:bookmarkEnd w:id="5"/>
    <w:bookmarkStart w:name="z16" w:id="6"/>
    <w:p>
      <w:pPr>
        <w:spacing w:after="0"/>
        <w:ind w:left="0"/>
        <w:jc w:val="both"/>
      </w:pPr>
      <w:r>
        <w:rPr>
          <w:rFonts w:ascii="Times New Roman"/>
          <w:b w:val="false"/>
          <w:i w:val="false"/>
          <w:color w:val="000000"/>
          <w:sz w:val="28"/>
        </w:rPr>
        <w:t>
      2) шығындар – 13 820 209 мың теңге;</w:t>
      </w:r>
    </w:p>
    <w:bookmarkEnd w:id="6"/>
    <w:bookmarkStart w:name="z17" w:id="7"/>
    <w:p>
      <w:pPr>
        <w:spacing w:after="0"/>
        <w:ind w:left="0"/>
        <w:jc w:val="both"/>
      </w:pPr>
      <w:r>
        <w:rPr>
          <w:rFonts w:ascii="Times New Roman"/>
          <w:b w:val="false"/>
          <w:i w:val="false"/>
          <w:color w:val="000000"/>
          <w:sz w:val="28"/>
        </w:rPr>
        <w:t>
      3) таза бюджеттік кредиттеу – 15 956 мың теңге, оның ішінде:</w:t>
      </w:r>
    </w:p>
    <w:bookmarkEnd w:id="7"/>
    <w:bookmarkStart w:name="z18" w:id="8"/>
    <w:p>
      <w:pPr>
        <w:spacing w:after="0"/>
        <w:ind w:left="0"/>
        <w:jc w:val="both"/>
      </w:pPr>
      <w:r>
        <w:rPr>
          <w:rFonts w:ascii="Times New Roman"/>
          <w:b w:val="false"/>
          <w:i w:val="false"/>
          <w:color w:val="000000"/>
          <w:sz w:val="28"/>
        </w:rPr>
        <w:t>
      бюджеттік кредиттер – 45945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 29 989 мың теңге;</w:t>
      </w:r>
    </w:p>
    <w:bookmarkEnd w:id="9"/>
    <w:bookmarkStart w:name="z20" w:id="10"/>
    <w:p>
      <w:pPr>
        <w:spacing w:after="0"/>
        <w:ind w:left="0"/>
        <w:jc w:val="both"/>
      </w:pPr>
      <w:r>
        <w:rPr>
          <w:rFonts w:ascii="Times New Roman"/>
          <w:b w:val="false"/>
          <w:i w:val="false"/>
          <w:color w:val="000000"/>
          <w:sz w:val="28"/>
        </w:rPr>
        <w:t>
      4) қаржы активтерiмен операциялар бойынша сальдо – 0 мың теңге, оның ішінде:</w:t>
      </w:r>
    </w:p>
    <w:bookmarkEnd w:id="10"/>
    <w:bookmarkStart w:name="z21" w:id="11"/>
    <w:p>
      <w:pPr>
        <w:spacing w:after="0"/>
        <w:ind w:left="0"/>
        <w:jc w:val="both"/>
      </w:pPr>
      <w:r>
        <w:rPr>
          <w:rFonts w:ascii="Times New Roman"/>
          <w:b w:val="false"/>
          <w:i w:val="false"/>
          <w:color w:val="000000"/>
          <w:sz w:val="28"/>
        </w:rPr>
        <w:t>
      қаржы активтерiн сатып алу – 0 мың теңге;</w:t>
      </w:r>
    </w:p>
    <w:bookmarkEnd w:id="11"/>
    <w:bookmarkStart w:name="z22" w:id="12"/>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2"/>
    <w:bookmarkStart w:name="z23" w:id="13"/>
    <w:p>
      <w:pPr>
        <w:spacing w:after="0"/>
        <w:ind w:left="0"/>
        <w:jc w:val="both"/>
      </w:pPr>
      <w:r>
        <w:rPr>
          <w:rFonts w:ascii="Times New Roman"/>
          <w:b w:val="false"/>
          <w:i w:val="false"/>
          <w:color w:val="000000"/>
          <w:sz w:val="28"/>
        </w:rPr>
        <w:t>
      5) бюджет тапшылығы (профициті) – - 160 054 мың теңге;</w:t>
      </w:r>
    </w:p>
    <w:bookmarkEnd w:id="13"/>
    <w:bookmarkStart w:name="z24" w:id="14"/>
    <w:p>
      <w:pPr>
        <w:spacing w:after="0"/>
        <w:ind w:left="0"/>
        <w:jc w:val="both"/>
      </w:pPr>
      <w:r>
        <w:rPr>
          <w:rFonts w:ascii="Times New Roman"/>
          <w:b w:val="false"/>
          <w:i w:val="false"/>
          <w:color w:val="000000"/>
          <w:sz w:val="28"/>
        </w:rPr>
        <w:t>
      6)бюджет тапшылығын қаржыландыру (профицитін пайдалану) – 160 054 мың теңге, оның ішінде:</w:t>
      </w:r>
    </w:p>
    <w:bookmarkEnd w:id="14"/>
    <w:bookmarkStart w:name="z25" w:id="15"/>
    <w:p>
      <w:pPr>
        <w:spacing w:after="0"/>
        <w:ind w:left="0"/>
        <w:jc w:val="both"/>
      </w:pPr>
      <w:r>
        <w:rPr>
          <w:rFonts w:ascii="Times New Roman"/>
          <w:b w:val="false"/>
          <w:i w:val="false"/>
          <w:color w:val="000000"/>
          <w:sz w:val="28"/>
        </w:rPr>
        <w:t xml:space="preserve">
      қарыздар түсімі – 45 945 мың теңге; </w:t>
      </w:r>
    </w:p>
    <w:bookmarkEnd w:id="15"/>
    <w:bookmarkStart w:name="z26" w:id="16"/>
    <w:p>
      <w:pPr>
        <w:spacing w:after="0"/>
        <w:ind w:left="0"/>
        <w:jc w:val="both"/>
      </w:pPr>
      <w:r>
        <w:rPr>
          <w:rFonts w:ascii="Times New Roman"/>
          <w:b w:val="false"/>
          <w:i w:val="false"/>
          <w:color w:val="000000"/>
          <w:sz w:val="28"/>
        </w:rPr>
        <w:t>
      қарыздарды өтеу – 29 989 мың теңге;</w:t>
      </w:r>
    </w:p>
    <w:bookmarkEnd w:id="16"/>
    <w:p>
      <w:pPr>
        <w:spacing w:after="0"/>
        <w:ind w:left="0"/>
        <w:jc w:val="both"/>
      </w:pPr>
      <w:r>
        <w:rPr>
          <w:rFonts w:ascii="Times New Roman"/>
          <w:b w:val="false"/>
          <w:i w:val="false"/>
          <w:color w:val="000000"/>
          <w:sz w:val="28"/>
        </w:rPr>
        <w:t>
      бюджет қаражатының пайдаланылатын бос қалдықтары – 144 098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Жамбыл облысы Талас аудандық мәслихатының 30.11.2022 </w:t>
      </w:r>
      <w:r>
        <w:rPr>
          <w:rFonts w:ascii="Times New Roman"/>
          <w:b w:val="false"/>
          <w:i w:val="false"/>
          <w:color w:val="000000"/>
          <w:sz w:val="28"/>
        </w:rPr>
        <w:t>№ 34-2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2. 2022 жылы аудандық бюджеттен Қаратау қаласына және ауылдық округ бюджеттеріне берілетін субвенция мөлшері 489 277,0 мың теңге, оның ішінде:</w:t>
      </w:r>
    </w:p>
    <w:bookmarkEnd w:id="17"/>
    <w:bookmarkStart w:name="z28" w:id="18"/>
    <w:p>
      <w:pPr>
        <w:spacing w:after="0"/>
        <w:ind w:left="0"/>
        <w:jc w:val="both"/>
      </w:pPr>
      <w:r>
        <w:rPr>
          <w:rFonts w:ascii="Times New Roman"/>
          <w:b w:val="false"/>
          <w:i w:val="false"/>
          <w:color w:val="000000"/>
          <w:sz w:val="28"/>
        </w:rPr>
        <w:t>
      Қаратау қаласына – 74 470,0 мың теңге;</w:t>
      </w:r>
    </w:p>
    <w:bookmarkEnd w:id="18"/>
    <w:bookmarkStart w:name="z29" w:id="19"/>
    <w:p>
      <w:pPr>
        <w:spacing w:after="0"/>
        <w:ind w:left="0"/>
        <w:jc w:val="both"/>
      </w:pPr>
      <w:r>
        <w:rPr>
          <w:rFonts w:ascii="Times New Roman"/>
          <w:b w:val="false"/>
          <w:i w:val="false"/>
          <w:color w:val="000000"/>
          <w:sz w:val="28"/>
        </w:rPr>
        <w:t>
      Үшарал ауылдық округіне - 31 880,0 мың теңге;</w:t>
      </w:r>
    </w:p>
    <w:bookmarkEnd w:id="19"/>
    <w:bookmarkStart w:name="z30" w:id="20"/>
    <w:p>
      <w:pPr>
        <w:spacing w:after="0"/>
        <w:ind w:left="0"/>
        <w:jc w:val="both"/>
      </w:pPr>
      <w:r>
        <w:rPr>
          <w:rFonts w:ascii="Times New Roman"/>
          <w:b w:val="false"/>
          <w:i w:val="false"/>
          <w:color w:val="000000"/>
          <w:sz w:val="28"/>
        </w:rPr>
        <w:t>
      Ақкөл ауылдық округіне – 36 483,0 мың теңге;</w:t>
      </w:r>
    </w:p>
    <w:bookmarkEnd w:id="20"/>
    <w:bookmarkStart w:name="z31" w:id="21"/>
    <w:p>
      <w:pPr>
        <w:spacing w:after="0"/>
        <w:ind w:left="0"/>
        <w:jc w:val="both"/>
      </w:pPr>
      <w:r>
        <w:rPr>
          <w:rFonts w:ascii="Times New Roman"/>
          <w:b w:val="false"/>
          <w:i w:val="false"/>
          <w:color w:val="000000"/>
          <w:sz w:val="28"/>
        </w:rPr>
        <w:t>
      Берікқара ауылдық округіне – 35 681,0 мың теңге;</w:t>
      </w:r>
    </w:p>
    <w:bookmarkEnd w:id="21"/>
    <w:bookmarkStart w:name="z32" w:id="22"/>
    <w:p>
      <w:pPr>
        <w:spacing w:after="0"/>
        <w:ind w:left="0"/>
        <w:jc w:val="both"/>
      </w:pPr>
      <w:r>
        <w:rPr>
          <w:rFonts w:ascii="Times New Roman"/>
          <w:b w:val="false"/>
          <w:i w:val="false"/>
          <w:color w:val="000000"/>
          <w:sz w:val="28"/>
        </w:rPr>
        <w:t>
      Бостандық ауылдық округіне – 32 679,0 мың теңге;</w:t>
      </w:r>
    </w:p>
    <w:bookmarkEnd w:id="22"/>
    <w:bookmarkStart w:name="z33" w:id="23"/>
    <w:p>
      <w:pPr>
        <w:spacing w:after="0"/>
        <w:ind w:left="0"/>
        <w:jc w:val="both"/>
      </w:pPr>
      <w:r>
        <w:rPr>
          <w:rFonts w:ascii="Times New Roman"/>
          <w:b w:val="false"/>
          <w:i w:val="false"/>
          <w:color w:val="000000"/>
          <w:sz w:val="28"/>
        </w:rPr>
        <w:t>
      Қызыләуіт ауылдық округіне – 33 295,0 мың теңге;</w:t>
      </w:r>
    </w:p>
    <w:bookmarkEnd w:id="23"/>
    <w:bookmarkStart w:name="z34" w:id="24"/>
    <w:p>
      <w:pPr>
        <w:spacing w:after="0"/>
        <w:ind w:left="0"/>
        <w:jc w:val="both"/>
      </w:pPr>
      <w:r>
        <w:rPr>
          <w:rFonts w:ascii="Times New Roman"/>
          <w:b w:val="false"/>
          <w:i w:val="false"/>
          <w:color w:val="000000"/>
          <w:sz w:val="28"/>
        </w:rPr>
        <w:t>
      Ойық ауылдық округіне – 36 310,0 мың теңге;</w:t>
      </w:r>
    </w:p>
    <w:bookmarkEnd w:id="24"/>
    <w:bookmarkStart w:name="z35" w:id="25"/>
    <w:p>
      <w:pPr>
        <w:spacing w:after="0"/>
        <w:ind w:left="0"/>
        <w:jc w:val="both"/>
      </w:pPr>
      <w:r>
        <w:rPr>
          <w:rFonts w:ascii="Times New Roman"/>
          <w:b w:val="false"/>
          <w:i w:val="false"/>
          <w:color w:val="000000"/>
          <w:sz w:val="28"/>
        </w:rPr>
        <w:t>
      С.Шәкіров ауылдық округіне – 33 922,0 мың теңге;</w:t>
      </w:r>
    </w:p>
    <w:bookmarkEnd w:id="25"/>
    <w:bookmarkStart w:name="z36" w:id="26"/>
    <w:p>
      <w:pPr>
        <w:spacing w:after="0"/>
        <w:ind w:left="0"/>
        <w:jc w:val="both"/>
      </w:pPr>
      <w:r>
        <w:rPr>
          <w:rFonts w:ascii="Times New Roman"/>
          <w:b w:val="false"/>
          <w:i w:val="false"/>
          <w:color w:val="000000"/>
          <w:sz w:val="28"/>
        </w:rPr>
        <w:t>
      Аққұм ауылдық округіне – 31 314,0 мың теңге;</w:t>
      </w:r>
    </w:p>
    <w:bookmarkEnd w:id="26"/>
    <w:bookmarkStart w:name="z37" w:id="27"/>
    <w:p>
      <w:pPr>
        <w:spacing w:after="0"/>
        <w:ind w:left="0"/>
        <w:jc w:val="both"/>
      </w:pPr>
      <w:r>
        <w:rPr>
          <w:rFonts w:ascii="Times New Roman"/>
          <w:b w:val="false"/>
          <w:i w:val="false"/>
          <w:color w:val="000000"/>
          <w:sz w:val="28"/>
        </w:rPr>
        <w:t>
      Көктал ауылдық округіне – 24 833,0 мың теңге;</w:t>
      </w:r>
    </w:p>
    <w:bookmarkEnd w:id="27"/>
    <w:bookmarkStart w:name="z38" w:id="28"/>
    <w:p>
      <w:pPr>
        <w:spacing w:after="0"/>
        <w:ind w:left="0"/>
        <w:jc w:val="both"/>
      </w:pPr>
      <w:r>
        <w:rPr>
          <w:rFonts w:ascii="Times New Roman"/>
          <w:b w:val="false"/>
          <w:i w:val="false"/>
          <w:color w:val="000000"/>
          <w:sz w:val="28"/>
        </w:rPr>
        <w:t>
      Кеңес ауылдық округіне – 34 552,0 мың теңге;</w:t>
      </w:r>
    </w:p>
    <w:bookmarkEnd w:id="28"/>
    <w:bookmarkStart w:name="z39" w:id="29"/>
    <w:p>
      <w:pPr>
        <w:spacing w:after="0"/>
        <w:ind w:left="0"/>
        <w:jc w:val="both"/>
      </w:pPr>
      <w:r>
        <w:rPr>
          <w:rFonts w:ascii="Times New Roman"/>
          <w:b w:val="false"/>
          <w:i w:val="false"/>
          <w:color w:val="000000"/>
          <w:sz w:val="28"/>
        </w:rPr>
        <w:t>
      Тамды ауылдық округіне – 31 252,0 мың теңге;</w:t>
      </w:r>
    </w:p>
    <w:bookmarkEnd w:id="29"/>
    <w:bookmarkStart w:name="z40" w:id="30"/>
    <w:p>
      <w:pPr>
        <w:spacing w:after="0"/>
        <w:ind w:left="0"/>
        <w:jc w:val="both"/>
      </w:pPr>
      <w:r>
        <w:rPr>
          <w:rFonts w:ascii="Times New Roman"/>
          <w:b w:val="false"/>
          <w:i w:val="false"/>
          <w:color w:val="000000"/>
          <w:sz w:val="28"/>
        </w:rPr>
        <w:t>
      Қаратау ауылдық округіне – 26 549,0 мың теңге;</w:t>
      </w:r>
    </w:p>
    <w:bookmarkEnd w:id="30"/>
    <w:bookmarkStart w:name="z41" w:id="31"/>
    <w:p>
      <w:pPr>
        <w:spacing w:after="0"/>
        <w:ind w:left="0"/>
        <w:jc w:val="both"/>
      </w:pPr>
      <w:r>
        <w:rPr>
          <w:rFonts w:ascii="Times New Roman"/>
          <w:b w:val="false"/>
          <w:i w:val="false"/>
          <w:color w:val="000000"/>
          <w:sz w:val="28"/>
        </w:rPr>
        <w:t>
      Қасқабұлақ ауылдық округіне – 26 057,0 мың теңге.</w:t>
      </w:r>
    </w:p>
    <w:bookmarkEnd w:id="31"/>
    <w:bookmarkStart w:name="z42" w:id="32"/>
    <w:p>
      <w:pPr>
        <w:spacing w:after="0"/>
        <w:ind w:left="0"/>
        <w:jc w:val="both"/>
      </w:pPr>
      <w:r>
        <w:rPr>
          <w:rFonts w:ascii="Times New Roman"/>
          <w:b w:val="false"/>
          <w:i w:val="false"/>
          <w:color w:val="000000"/>
          <w:sz w:val="28"/>
        </w:rPr>
        <w:t>
      3. 2022 жылғы аудандық жергілікті атқарушы органының резерві 24507,0 мың теңге мөлшерінде бекітілсін.</w:t>
      </w:r>
    </w:p>
    <w:bookmarkEnd w:id="32"/>
    <w:bookmarkStart w:name="z43" w:id="33"/>
    <w:p>
      <w:pPr>
        <w:spacing w:after="0"/>
        <w:ind w:left="0"/>
        <w:jc w:val="both"/>
      </w:pPr>
      <w:r>
        <w:rPr>
          <w:rFonts w:ascii="Times New Roman"/>
          <w:b w:val="false"/>
          <w:i w:val="false"/>
          <w:color w:val="000000"/>
          <w:sz w:val="28"/>
        </w:rPr>
        <w:t>
      4. Осы шешім 2022 жылдың 1 қаңтарынан бастап күшіне енеді.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18-3</w:t>
            </w:r>
            <w:r>
              <w:rPr>
                <w:rFonts w:ascii="Times New Roman"/>
                <w:b w:val="false"/>
                <w:i w:val="false"/>
                <w:color w:val="000000"/>
                <w:sz w:val="20"/>
              </w:rPr>
              <w:t xml:space="preserve"> шешіміне 1 қосымша</w:t>
            </w:r>
          </w:p>
        </w:tc>
      </w:tr>
    </w:tbl>
    <w:bookmarkStart w:name="z48" w:id="34"/>
    <w:p>
      <w:pPr>
        <w:spacing w:after="0"/>
        <w:ind w:left="0"/>
        <w:jc w:val="left"/>
      </w:pPr>
      <w:r>
        <w:rPr>
          <w:rFonts w:ascii="Times New Roman"/>
          <w:b/>
          <w:i w:val="false"/>
          <w:color w:val="000000"/>
        </w:rPr>
        <w:t xml:space="preserve"> 2022 жылға арналған аудан бюджеті</w:t>
      </w:r>
    </w:p>
    <w:bookmarkEnd w:id="34"/>
    <w:bookmarkStart w:name="z72" w:id="35"/>
    <w:p>
      <w:pPr>
        <w:spacing w:after="0"/>
        <w:ind w:left="0"/>
        <w:jc w:val="both"/>
      </w:pPr>
      <w:r>
        <w:rPr>
          <w:rFonts w:ascii="Times New Roman"/>
          <w:b w:val="false"/>
          <w:i w:val="false"/>
          <w:color w:val="ff0000"/>
          <w:sz w:val="28"/>
        </w:rPr>
        <w:t xml:space="preserve">
      Ескерту. 1- қосымша жаңа редакцияда - Жамбыл облысы Талас аудандық мәслихатының 30.11.2022 </w:t>
      </w:r>
      <w:r>
        <w:rPr>
          <w:rFonts w:ascii="Times New Roman"/>
          <w:b w:val="false"/>
          <w:i w:val="false"/>
          <w:color w:val="ff0000"/>
          <w:sz w:val="28"/>
        </w:rPr>
        <w:t>№ 34-2</w:t>
      </w:r>
      <w:r>
        <w:rPr>
          <w:rFonts w:ascii="Times New Roman"/>
          <w:b w:val="false"/>
          <w:i w:val="false"/>
          <w:color w:val="ff0000"/>
          <w:sz w:val="28"/>
        </w:rPr>
        <w:t xml:space="preserve"> (01.01.2022 бастап қолданысқа енгізіледі) шешімімен.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11 858 354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13 820 209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6 976 290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18-3</w:t>
            </w:r>
            <w:r>
              <w:rPr>
                <w:rFonts w:ascii="Times New Roman"/>
                <w:b w:val="false"/>
                <w:i w:val="false"/>
                <w:color w:val="000000"/>
                <w:sz w:val="20"/>
              </w:rPr>
              <w:t xml:space="preserve"> шешіміне 2 қосымша</w:t>
            </w:r>
          </w:p>
        </w:tc>
      </w:tr>
    </w:tbl>
    <w:bookmarkStart w:name="z52" w:id="36"/>
    <w:p>
      <w:pPr>
        <w:spacing w:after="0"/>
        <w:ind w:left="0"/>
        <w:jc w:val="left"/>
      </w:pPr>
      <w:r>
        <w:rPr>
          <w:rFonts w:ascii="Times New Roman"/>
          <w:b/>
          <w:i w:val="false"/>
          <w:color w:val="000000"/>
        </w:rPr>
        <w:t xml:space="preserve"> 2023 жылға арналған аудан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10 474 513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9 233 238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10 474 513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18-3</w:t>
            </w:r>
            <w:r>
              <w:rPr>
                <w:rFonts w:ascii="Times New Roman"/>
                <w:b w:val="false"/>
                <w:i w:val="false"/>
                <w:color w:val="000000"/>
                <w:sz w:val="20"/>
              </w:rPr>
              <w:t xml:space="preserve"> шешіміне 3 қосымша</w:t>
            </w:r>
          </w:p>
        </w:tc>
      </w:tr>
    </w:tbl>
    <w:bookmarkStart w:name="z56" w:id="37"/>
    <w:p>
      <w:pPr>
        <w:spacing w:after="0"/>
        <w:ind w:left="0"/>
        <w:jc w:val="left"/>
      </w:pPr>
      <w:r>
        <w:rPr>
          <w:rFonts w:ascii="Times New Roman"/>
          <w:b/>
          <w:i w:val="false"/>
          <w:color w:val="000000"/>
        </w:rPr>
        <w:t xml:space="preserve"> 2024 жылға арналған аудан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9 733 238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9 733 238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9 733 238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