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213c" w14:textId="2262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Шу ауданында салық салу объектісінің елді мекенде орналасуын ескеретін аймаққа бөлу коэффицентін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2021 жылғы 19 наурыздағы № 113 қаулысы. Жамбыл облысының Әділет департаментінде 2021 жылғы 26 наурызда № 4923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529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салық салу объектісінің Шу ауданы елді мекенде орналасуын ескеретін аймаққа бөлу коэффиценттері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Шу ауданы әкімдігінің жер қатынастары бөлімі" коммуналдық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Шу ауданы әкімдігінің интернет-ресурсында орналастырылуын;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Ә. Балқыбековке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тіркеуден өткен күннен бастап күшіне енеді, 2022 жылдың 1 қаңтарынан бастап қолданысқа енгізіледі және ресми жариялануға жатады.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 Шу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"КЕЛІСІЛДІ"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Шу ауданы бойынша Мемлекеттік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басқармасының басшысы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Ажмаханов _____________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"___"________2021 жыл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қаулысына қосымша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 ауданында салық салу объектісінің елді мекенде орналасуын ескеретін аймаққа бөлу коэффициенттері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6"/>
        <w:gridCol w:w="2285"/>
        <w:gridCol w:w="2285"/>
        <w:gridCol w:w="4184"/>
      </w:tblGrid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округтерінің атауы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Коэффициенті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қаласы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қаласы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 би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 би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Зверохозяйства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Сауытбек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Жаңақоғам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Далақайнар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Далақайнар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Балуаншолақ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Балуаншолақ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Бөлтірік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Шоқпар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Шоқпар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Шоқпар станциясы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Құлақшын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Бірлікүстем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Бірлікүстем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Шу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Белбасар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су қоймасы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Көкқайнар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Көкқайнар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Таөткел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Құмөзек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Қорағаты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Жиенбет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