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959cf" w14:textId="37959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Шу қаласы және ауылдық округтерінің бюджеттері туралы" Шу аудандық мәслихатының 2020 жылғы 25 желтоқсандағы №78-2 шешіміне өзерістер енгізу туралы</w:t>
      </w:r>
    </w:p>
    <w:p>
      <w:pPr>
        <w:spacing w:after="0"/>
        <w:ind w:left="0"/>
        <w:jc w:val="both"/>
      </w:pPr>
      <w:r>
        <w:rPr>
          <w:rFonts w:ascii="Times New Roman"/>
          <w:b w:val="false"/>
          <w:i w:val="false"/>
          <w:color w:val="000000"/>
          <w:sz w:val="28"/>
        </w:rPr>
        <w:t>Жамбыл облысы Шу аудандық мәслихатының 2021 жылғы 23 сәуірдегі № 7-2 шешімі. Жамбыл облысының Әділет департаментінде 2021 жылғы 28 сәуірде № 4962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109-1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және "2021-2023 жылдарға арналған аудандық бюджет туралы" Шу аудандық мәслихатының 2020 жылғы 22 желтоқсандағы №77-3 шешіміне өзгерістер енгізу туралы" Шу аудандық мәслихатының 2021 жылғы 19 сәуірдегі № 6-2 шешімі негізінде (Нормативтік құқықтық актілердің мемлекеттік тіркеу тізілімінде </w:t>
      </w:r>
      <w:r>
        <w:rPr>
          <w:rFonts w:ascii="Times New Roman"/>
          <w:b w:val="false"/>
          <w:i w:val="false"/>
          <w:color w:val="000000"/>
          <w:sz w:val="28"/>
        </w:rPr>
        <w:t>№ 4951</w:t>
      </w:r>
      <w:r>
        <w:rPr>
          <w:rFonts w:ascii="Times New Roman"/>
          <w:b w:val="false"/>
          <w:i w:val="false"/>
          <w:color w:val="000000"/>
          <w:sz w:val="28"/>
        </w:rPr>
        <w:t xml:space="preserve"> болып тіркелген) аудандық мәслихат ШЕШІМ ҚАБЫЛДАДЫ:</w:t>
      </w:r>
    </w:p>
    <w:bookmarkEnd w:id="0"/>
    <w:bookmarkStart w:name="z8" w:id="1"/>
    <w:p>
      <w:pPr>
        <w:spacing w:after="0"/>
        <w:ind w:left="0"/>
        <w:jc w:val="both"/>
      </w:pPr>
      <w:r>
        <w:rPr>
          <w:rFonts w:ascii="Times New Roman"/>
          <w:b w:val="false"/>
          <w:i w:val="false"/>
          <w:color w:val="000000"/>
          <w:sz w:val="28"/>
        </w:rPr>
        <w:t xml:space="preserve">
      1. "2021-2023 жылдарға арналған Шу қаласы және ауылдық округтерінің бюджеттері туралы" Шу аудандық мәслихатының 2020 жылғы 25 желтоқсандағы №78-2 шешіміне (Нормативтік құқықтық актілердің мемлекеттік тіркеу тізілімінде </w:t>
      </w:r>
      <w:r>
        <w:rPr>
          <w:rFonts w:ascii="Times New Roman"/>
          <w:b w:val="false"/>
          <w:i w:val="false"/>
          <w:color w:val="000000"/>
          <w:sz w:val="28"/>
        </w:rPr>
        <w:t>№4865</w:t>
      </w:r>
      <w:r>
        <w:rPr>
          <w:rFonts w:ascii="Times New Roman"/>
          <w:b w:val="false"/>
          <w:i w:val="false"/>
          <w:color w:val="000000"/>
          <w:sz w:val="28"/>
        </w:rPr>
        <w:t xml:space="preserve"> болып тіркелген, 2020 жылғы 30 желтоқсандағы Казақстан Республикасы нормативтік құқықтық актілерінің Эталондық бақылау банкінде электрондық түрде жарияланған) келесі өзгерістер енгізілсін:</w:t>
      </w:r>
    </w:p>
    <w:bookmarkEnd w:id="1"/>
    <w:bookmarkStart w:name="z9" w:id="2"/>
    <w:p>
      <w:pPr>
        <w:spacing w:after="0"/>
        <w:ind w:left="0"/>
        <w:jc w:val="both"/>
      </w:pPr>
      <w:r>
        <w:rPr>
          <w:rFonts w:ascii="Times New Roman"/>
          <w:b w:val="false"/>
          <w:i w:val="false"/>
          <w:color w:val="000000"/>
          <w:sz w:val="28"/>
        </w:rPr>
        <w:t>
      1.1. Ақсу ауылдық округі:</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1" w:id="3"/>
    <w:p>
      <w:pPr>
        <w:spacing w:after="0"/>
        <w:ind w:left="0"/>
        <w:jc w:val="both"/>
      </w:pPr>
      <w:r>
        <w:rPr>
          <w:rFonts w:ascii="Times New Roman"/>
          <w:b w:val="false"/>
          <w:i w:val="false"/>
          <w:color w:val="000000"/>
          <w:sz w:val="28"/>
        </w:rPr>
        <w:t>
      "65194" сандары "70900" сандарымен ауыстырылсын;</w:t>
      </w:r>
    </w:p>
    <w:bookmarkEnd w:id="3"/>
    <w:bookmarkStart w:name="z12" w:id="4"/>
    <w:p>
      <w:pPr>
        <w:spacing w:after="0"/>
        <w:ind w:left="0"/>
        <w:jc w:val="both"/>
      </w:pPr>
      <w:r>
        <w:rPr>
          <w:rFonts w:ascii="Times New Roman"/>
          <w:b w:val="false"/>
          <w:i w:val="false"/>
          <w:color w:val="000000"/>
          <w:sz w:val="28"/>
        </w:rPr>
        <w:t>
      "60469" сандары "66175" сандарымен ауыстырылсын;</w:t>
      </w:r>
    </w:p>
    <w:bookmarkEnd w:id="4"/>
    <w:bookmarkStart w:name="z13" w:id="5"/>
    <w:p>
      <w:pPr>
        <w:spacing w:after="0"/>
        <w:ind w:left="0"/>
        <w:jc w:val="both"/>
      </w:pPr>
      <w:r>
        <w:rPr>
          <w:rFonts w:ascii="Times New Roman"/>
          <w:b w:val="false"/>
          <w:i w:val="false"/>
          <w:color w:val="000000"/>
          <w:sz w:val="28"/>
        </w:rPr>
        <w:t>
      2) тармақшада:</w:t>
      </w:r>
    </w:p>
    <w:bookmarkEnd w:id="5"/>
    <w:bookmarkStart w:name="z14" w:id="6"/>
    <w:p>
      <w:pPr>
        <w:spacing w:after="0"/>
        <w:ind w:left="0"/>
        <w:jc w:val="both"/>
      </w:pPr>
      <w:r>
        <w:rPr>
          <w:rFonts w:ascii="Times New Roman"/>
          <w:b w:val="false"/>
          <w:i w:val="false"/>
          <w:color w:val="000000"/>
          <w:sz w:val="28"/>
        </w:rPr>
        <w:t>
      "66394" сандары "72101" сандарымен ауыстырылсын;</w:t>
      </w:r>
    </w:p>
    <w:bookmarkEnd w:id="6"/>
    <w:bookmarkStart w:name="z15" w:id="7"/>
    <w:p>
      <w:pPr>
        <w:spacing w:after="0"/>
        <w:ind w:left="0"/>
        <w:jc w:val="both"/>
      </w:pPr>
      <w:r>
        <w:rPr>
          <w:rFonts w:ascii="Times New Roman"/>
          <w:b w:val="false"/>
          <w:i w:val="false"/>
          <w:color w:val="000000"/>
          <w:sz w:val="28"/>
        </w:rPr>
        <w:t>
      5) тармақшада:</w:t>
      </w:r>
    </w:p>
    <w:bookmarkEnd w:id="7"/>
    <w:bookmarkStart w:name="z16" w:id="8"/>
    <w:p>
      <w:pPr>
        <w:spacing w:after="0"/>
        <w:ind w:left="0"/>
        <w:jc w:val="both"/>
      </w:pPr>
      <w:r>
        <w:rPr>
          <w:rFonts w:ascii="Times New Roman"/>
          <w:b w:val="false"/>
          <w:i w:val="false"/>
          <w:color w:val="000000"/>
          <w:sz w:val="28"/>
        </w:rPr>
        <w:t>
      "-1200" сандары "-1201" сандарымен ауыстырылсын;</w:t>
      </w:r>
    </w:p>
    <w:bookmarkEnd w:id="8"/>
    <w:bookmarkStart w:name="z17" w:id="9"/>
    <w:p>
      <w:pPr>
        <w:spacing w:after="0"/>
        <w:ind w:left="0"/>
        <w:jc w:val="both"/>
      </w:pPr>
      <w:r>
        <w:rPr>
          <w:rFonts w:ascii="Times New Roman"/>
          <w:b w:val="false"/>
          <w:i w:val="false"/>
          <w:color w:val="000000"/>
          <w:sz w:val="28"/>
        </w:rPr>
        <w:t>
      6) тармақшада:</w:t>
      </w:r>
    </w:p>
    <w:bookmarkEnd w:id="9"/>
    <w:bookmarkStart w:name="z18" w:id="10"/>
    <w:p>
      <w:pPr>
        <w:spacing w:after="0"/>
        <w:ind w:left="0"/>
        <w:jc w:val="both"/>
      </w:pPr>
      <w:r>
        <w:rPr>
          <w:rFonts w:ascii="Times New Roman"/>
          <w:b w:val="false"/>
          <w:i w:val="false"/>
          <w:color w:val="000000"/>
          <w:sz w:val="28"/>
        </w:rPr>
        <w:t>
      "1200" сандары "1201" сандарымен ауыстырылсын;</w:t>
      </w:r>
    </w:p>
    <w:bookmarkEnd w:id="10"/>
    <w:bookmarkStart w:name="z19" w:id="11"/>
    <w:p>
      <w:pPr>
        <w:spacing w:after="0"/>
        <w:ind w:left="0"/>
        <w:jc w:val="both"/>
      </w:pPr>
      <w:r>
        <w:rPr>
          <w:rFonts w:ascii="Times New Roman"/>
          <w:b w:val="false"/>
          <w:i w:val="false"/>
          <w:color w:val="000000"/>
          <w:sz w:val="28"/>
        </w:rPr>
        <w:t>
      бюджет қаражатының пайдаланылатын қалдықтары "1200" саны "1201" сандарымен ауыстырылсын.</w:t>
      </w:r>
    </w:p>
    <w:bookmarkEnd w:id="11"/>
    <w:bookmarkStart w:name="z20" w:id="12"/>
    <w:p>
      <w:pPr>
        <w:spacing w:after="0"/>
        <w:ind w:left="0"/>
        <w:jc w:val="both"/>
      </w:pPr>
      <w:r>
        <w:rPr>
          <w:rFonts w:ascii="Times New Roman"/>
          <w:b w:val="false"/>
          <w:i w:val="false"/>
          <w:color w:val="000000"/>
          <w:sz w:val="28"/>
        </w:rPr>
        <w:t>
      1.2. Алға ауылдық округі: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22" w:id="13"/>
    <w:p>
      <w:pPr>
        <w:spacing w:after="0"/>
        <w:ind w:left="0"/>
        <w:jc w:val="both"/>
      </w:pPr>
      <w:r>
        <w:rPr>
          <w:rFonts w:ascii="Times New Roman"/>
          <w:b w:val="false"/>
          <w:i w:val="false"/>
          <w:color w:val="000000"/>
          <w:sz w:val="28"/>
        </w:rPr>
        <w:t>
      "41422" сандары "41426" сандарымен ауыстырылсын;</w:t>
      </w:r>
    </w:p>
    <w:bookmarkEnd w:id="13"/>
    <w:bookmarkStart w:name="z23" w:id="14"/>
    <w:p>
      <w:pPr>
        <w:spacing w:after="0"/>
        <w:ind w:left="0"/>
        <w:jc w:val="both"/>
      </w:pPr>
      <w:r>
        <w:rPr>
          <w:rFonts w:ascii="Times New Roman"/>
          <w:b w:val="false"/>
          <w:i w:val="false"/>
          <w:color w:val="000000"/>
          <w:sz w:val="28"/>
        </w:rPr>
        <w:t>
      5) тармақшада:</w:t>
      </w:r>
    </w:p>
    <w:bookmarkEnd w:id="14"/>
    <w:bookmarkStart w:name="z24" w:id="15"/>
    <w:p>
      <w:pPr>
        <w:spacing w:after="0"/>
        <w:ind w:left="0"/>
        <w:jc w:val="both"/>
      </w:pPr>
      <w:r>
        <w:rPr>
          <w:rFonts w:ascii="Times New Roman"/>
          <w:b w:val="false"/>
          <w:i w:val="false"/>
          <w:color w:val="000000"/>
          <w:sz w:val="28"/>
        </w:rPr>
        <w:t>
      "-3939" сандары "-3943" сандарымен ауыстырылсын;</w:t>
      </w:r>
    </w:p>
    <w:bookmarkEnd w:id="15"/>
    <w:bookmarkStart w:name="z25" w:id="16"/>
    <w:p>
      <w:pPr>
        <w:spacing w:after="0"/>
        <w:ind w:left="0"/>
        <w:jc w:val="both"/>
      </w:pPr>
      <w:r>
        <w:rPr>
          <w:rFonts w:ascii="Times New Roman"/>
          <w:b w:val="false"/>
          <w:i w:val="false"/>
          <w:color w:val="000000"/>
          <w:sz w:val="28"/>
        </w:rPr>
        <w:t>
      6) тармақшада:</w:t>
      </w:r>
    </w:p>
    <w:bookmarkEnd w:id="16"/>
    <w:bookmarkStart w:name="z26" w:id="17"/>
    <w:p>
      <w:pPr>
        <w:spacing w:after="0"/>
        <w:ind w:left="0"/>
        <w:jc w:val="both"/>
      </w:pPr>
      <w:r>
        <w:rPr>
          <w:rFonts w:ascii="Times New Roman"/>
          <w:b w:val="false"/>
          <w:i w:val="false"/>
          <w:color w:val="000000"/>
          <w:sz w:val="28"/>
        </w:rPr>
        <w:t>
      "3939" сандары "3943" сандарымен ауыстырылсын;</w:t>
      </w:r>
    </w:p>
    <w:bookmarkEnd w:id="17"/>
    <w:bookmarkStart w:name="z27" w:id="18"/>
    <w:p>
      <w:pPr>
        <w:spacing w:after="0"/>
        <w:ind w:left="0"/>
        <w:jc w:val="both"/>
      </w:pPr>
      <w:r>
        <w:rPr>
          <w:rFonts w:ascii="Times New Roman"/>
          <w:b w:val="false"/>
          <w:i w:val="false"/>
          <w:color w:val="000000"/>
          <w:sz w:val="28"/>
        </w:rPr>
        <w:t>
      бюджет қаражатының пайдаланылатын қалдықтары "3939" саны "3943" сандарымен ауыстырылсын.</w:t>
      </w:r>
    </w:p>
    <w:bookmarkEnd w:id="18"/>
    <w:bookmarkStart w:name="z28" w:id="19"/>
    <w:p>
      <w:pPr>
        <w:spacing w:after="0"/>
        <w:ind w:left="0"/>
        <w:jc w:val="both"/>
      </w:pPr>
      <w:r>
        <w:rPr>
          <w:rFonts w:ascii="Times New Roman"/>
          <w:b w:val="false"/>
          <w:i w:val="false"/>
          <w:color w:val="000000"/>
          <w:sz w:val="28"/>
        </w:rPr>
        <w:t>
      1.3. Ақтөбе ауылдық округі: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30" w:id="20"/>
    <w:p>
      <w:pPr>
        <w:spacing w:after="0"/>
        <w:ind w:left="0"/>
        <w:jc w:val="both"/>
      </w:pPr>
      <w:r>
        <w:rPr>
          <w:rFonts w:ascii="Times New Roman"/>
          <w:b w:val="false"/>
          <w:i w:val="false"/>
          <w:color w:val="000000"/>
          <w:sz w:val="28"/>
        </w:rPr>
        <w:t>
      "64054" сандары "59663" сандарымен ауыстырылсын;</w:t>
      </w:r>
    </w:p>
    <w:bookmarkEnd w:id="20"/>
    <w:bookmarkStart w:name="z31" w:id="21"/>
    <w:p>
      <w:pPr>
        <w:spacing w:after="0"/>
        <w:ind w:left="0"/>
        <w:jc w:val="both"/>
      </w:pPr>
      <w:r>
        <w:rPr>
          <w:rFonts w:ascii="Times New Roman"/>
          <w:b w:val="false"/>
          <w:i w:val="false"/>
          <w:color w:val="000000"/>
          <w:sz w:val="28"/>
        </w:rPr>
        <w:t>
      "61973" сандары "57582" сандарымен ауыстырылсын;</w:t>
      </w:r>
    </w:p>
    <w:bookmarkEnd w:id="21"/>
    <w:bookmarkStart w:name="z32" w:id="22"/>
    <w:p>
      <w:pPr>
        <w:spacing w:after="0"/>
        <w:ind w:left="0"/>
        <w:jc w:val="both"/>
      </w:pPr>
      <w:r>
        <w:rPr>
          <w:rFonts w:ascii="Times New Roman"/>
          <w:b w:val="false"/>
          <w:i w:val="false"/>
          <w:color w:val="000000"/>
          <w:sz w:val="28"/>
        </w:rPr>
        <w:t>
      2) тармақшада:</w:t>
      </w:r>
    </w:p>
    <w:bookmarkEnd w:id="22"/>
    <w:bookmarkStart w:name="z33" w:id="23"/>
    <w:p>
      <w:pPr>
        <w:spacing w:after="0"/>
        <w:ind w:left="0"/>
        <w:jc w:val="both"/>
      </w:pPr>
      <w:r>
        <w:rPr>
          <w:rFonts w:ascii="Times New Roman"/>
          <w:b w:val="false"/>
          <w:i w:val="false"/>
          <w:color w:val="000000"/>
          <w:sz w:val="28"/>
        </w:rPr>
        <w:t>
      "65639" сандары "61249" сандарымен ауыстырылсын;</w:t>
      </w:r>
    </w:p>
    <w:bookmarkEnd w:id="23"/>
    <w:bookmarkStart w:name="z34" w:id="24"/>
    <w:p>
      <w:pPr>
        <w:spacing w:after="0"/>
        <w:ind w:left="0"/>
        <w:jc w:val="both"/>
      </w:pPr>
      <w:r>
        <w:rPr>
          <w:rFonts w:ascii="Times New Roman"/>
          <w:b w:val="false"/>
          <w:i w:val="false"/>
          <w:color w:val="000000"/>
          <w:sz w:val="28"/>
        </w:rPr>
        <w:t>
      5) тармақшада:</w:t>
      </w:r>
    </w:p>
    <w:bookmarkEnd w:id="24"/>
    <w:bookmarkStart w:name="z35" w:id="25"/>
    <w:p>
      <w:pPr>
        <w:spacing w:after="0"/>
        <w:ind w:left="0"/>
        <w:jc w:val="both"/>
      </w:pPr>
      <w:r>
        <w:rPr>
          <w:rFonts w:ascii="Times New Roman"/>
          <w:b w:val="false"/>
          <w:i w:val="false"/>
          <w:color w:val="000000"/>
          <w:sz w:val="28"/>
        </w:rPr>
        <w:t>
      "-1585" сандары "-1586" сандарымен ауыстырылсын;</w:t>
      </w:r>
    </w:p>
    <w:bookmarkEnd w:id="25"/>
    <w:bookmarkStart w:name="z36" w:id="26"/>
    <w:p>
      <w:pPr>
        <w:spacing w:after="0"/>
        <w:ind w:left="0"/>
        <w:jc w:val="both"/>
      </w:pPr>
      <w:r>
        <w:rPr>
          <w:rFonts w:ascii="Times New Roman"/>
          <w:b w:val="false"/>
          <w:i w:val="false"/>
          <w:color w:val="000000"/>
          <w:sz w:val="28"/>
        </w:rPr>
        <w:t>
      6) тармақшада:</w:t>
      </w:r>
    </w:p>
    <w:bookmarkEnd w:id="26"/>
    <w:bookmarkStart w:name="z37" w:id="27"/>
    <w:p>
      <w:pPr>
        <w:spacing w:after="0"/>
        <w:ind w:left="0"/>
        <w:jc w:val="both"/>
      </w:pPr>
      <w:r>
        <w:rPr>
          <w:rFonts w:ascii="Times New Roman"/>
          <w:b w:val="false"/>
          <w:i w:val="false"/>
          <w:color w:val="000000"/>
          <w:sz w:val="28"/>
        </w:rPr>
        <w:t>
      "1585" сандары "1586" сандарымен ауыстырылсын;</w:t>
      </w:r>
    </w:p>
    <w:bookmarkEnd w:id="27"/>
    <w:bookmarkStart w:name="z38" w:id="28"/>
    <w:p>
      <w:pPr>
        <w:spacing w:after="0"/>
        <w:ind w:left="0"/>
        <w:jc w:val="both"/>
      </w:pPr>
      <w:r>
        <w:rPr>
          <w:rFonts w:ascii="Times New Roman"/>
          <w:b w:val="false"/>
          <w:i w:val="false"/>
          <w:color w:val="000000"/>
          <w:sz w:val="28"/>
        </w:rPr>
        <w:t>
      бюджет қаражатының пайдаланылатын қалдықтары "1585" саны "1586" сандарымен ауыстырылсын.</w:t>
      </w:r>
    </w:p>
    <w:bookmarkEnd w:id="28"/>
    <w:bookmarkStart w:name="z39" w:id="29"/>
    <w:p>
      <w:pPr>
        <w:spacing w:after="0"/>
        <w:ind w:left="0"/>
        <w:jc w:val="both"/>
      </w:pPr>
      <w:r>
        <w:rPr>
          <w:rFonts w:ascii="Times New Roman"/>
          <w:b w:val="false"/>
          <w:i w:val="false"/>
          <w:color w:val="000000"/>
          <w:sz w:val="28"/>
        </w:rPr>
        <w:t>
      1.4. Балуан-Шолақ ауылдық округі:</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41" w:id="30"/>
    <w:p>
      <w:pPr>
        <w:spacing w:after="0"/>
        <w:ind w:left="0"/>
        <w:jc w:val="both"/>
      </w:pPr>
      <w:r>
        <w:rPr>
          <w:rFonts w:ascii="Times New Roman"/>
          <w:b w:val="false"/>
          <w:i w:val="false"/>
          <w:color w:val="000000"/>
          <w:sz w:val="28"/>
        </w:rPr>
        <w:t>
      "33508" сандары "33509" сандарымен ауыстырылсын;</w:t>
      </w:r>
    </w:p>
    <w:bookmarkEnd w:id="30"/>
    <w:bookmarkStart w:name="z42" w:id="31"/>
    <w:p>
      <w:pPr>
        <w:spacing w:after="0"/>
        <w:ind w:left="0"/>
        <w:jc w:val="both"/>
      </w:pPr>
      <w:r>
        <w:rPr>
          <w:rFonts w:ascii="Times New Roman"/>
          <w:b w:val="false"/>
          <w:i w:val="false"/>
          <w:color w:val="000000"/>
          <w:sz w:val="28"/>
        </w:rPr>
        <w:t>
      5) тармақшада:</w:t>
      </w:r>
    </w:p>
    <w:bookmarkEnd w:id="31"/>
    <w:bookmarkStart w:name="z43" w:id="32"/>
    <w:p>
      <w:pPr>
        <w:spacing w:after="0"/>
        <w:ind w:left="0"/>
        <w:jc w:val="both"/>
      </w:pPr>
      <w:r>
        <w:rPr>
          <w:rFonts w:ascii="Times New Roman"/>
          <w:b w:val="false"/>
          <w:i w:val="false"/>
          <w:color w:val="000000"/>
          <w:sz w:val="28"/>
        </w:rPr>
        <w:t>
      "-861" сандары "-862" сандарымен ауыстырылсын;</w:t>
      </w:r>
    </w:p>
    <w:bookmarkEnd w:id="32"/>
    <w:bookmarkStart w:name="z44" w:id="33"/>
    <w:p>
      <w:pPr>
        <w:spacing w:after="0"/>
        <w:ind w:left="0"/>
        <w:jc w:val="both"/>
      </w:pPr>
      <w:r>
        <w:rPr>
          <w:rFonts w:ascii="Times New Roman"/>
          <w:b w:val="false"/>
          <w:i w:val="false"/>
          <w:color w:val="000000"/>
          <w:sz w:val="28"/>
        </w:rPr>
        <w:t>
      6) тармақшада:</w:t>
      </w:r>
    </w:p>
    <w:bookmarkEnd w:id="33"/>
    <w:bookmarkStart w:name="z45" w:id="34"/>
    <w:p>
      <w:pPr>
        <w:spacing w:after="0"/>
        <w:ind w:left="0"/>
        <w:jc w:val="both"/>
      </w:pPr>
      <w:r>
        <w:rPr>
          <w:rFonts w:ascii="Times New Roman"/>
          <w:b w:val="false"/>
          <w:i w:val="false"/>
          <w:color w:val="000000"/>
          <w:sz w:val="28"/>
        </w:rPr>
        <w:t>
      "861" сандары "862" сандарымен ауыстырылсын;</w:t>
      </w:r>
    </w:p>
    <w:bookmarkEnd w:id="34"/>
    <w:bookmarkStart w:name="z46" w:id="35"/>
    <w:p>
      <w:pPr>
        <w:spacing w:after="0"/>
        <w:ind w:left="0"/>
        <w:jc w:val="both"/>
      </w:pPr>
      <w:r>
        <w:rPr>
          <w:rFonts w:ascii="Times New Roman"/>
          <w:b w:val="false"/>
          <w:i w:val="false"/>
          <w:color w:val="000000"/>
          <w:sz w:val="28"/>
        </w:rPr>
        <w:t>
      бюджет қаражатының пайдаланылатын қалдықтары "861" саны "862" сандарымен ауыстырылсын.</w:t>
      </w:r>
    </w:p>
    <w:bookmarkEnd w:id="35"/>
    <w:bookmarkStart w:name="z47" w:id="36"/>
    <w:p>
      <w:pPr>
        <w:spacing w:after="0"/>
        <w:ind w:left="0"/>
        <w:jc w:val="both"/>
      </w:pPr>
      <w:r>
        <w:rPr>
          <w:rFonts w:ascii="Times New Roman"/>
          <w:b w:val="false"/>
          <w:i w:val="false"/>
          <w:color w:val="000000"/>
          <w:sz w:val="28"/>
        </w:rPr>
        <w:t>
      1.5. Бірлік ауылдық округі:</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49" w:id="37"/>
    <w:p>
      <w:pPr>
        <w:spacing w:after="0"/>
        <w:ind w:left="0"/>
        <w:jc w:val="both"/>
      </w:pPr>
      <w:r>
        <w:rPr>
          <w:rFonts w:ascii="Times New Roman"/>
          <w:b w:val="false"/>
          <w:i w:val="false"/>
          <w:color w:val="000000"/>
          <w:sz w:val="28"/>
        </w:rPr>
        <w:t>
      "53780" сандары "53782" сандарымен ауыстырылсын;</w:t>
      </w:r>
    </w:p>
    <w:bookmarkEnd w:id="37"/>
    <w:bookmarkStart w:name="z50" w:id="38"/>
    <w:p>
      <w:pPr>
        <w:spacing w:after="0"/>
        <w:ind w:left="0"/>
        <w:jc w:val="both"/>
      </w:pPr>
      <w:r>
        <w:rPr>
          <w:rFonts w:ascii="Times New Roman"/>
          <w:b w:val="false"/>
          <w:i w:val="false"/>
          <w:color w:val="000000"/>
          <w:sz w:val="28"/>
        </w:rPr>
        <w:t>
      5) тармақшада:</w:t>
      </w:r>
    </w:p>
    <w:bookmarkEnd w:id="38"/>
    <w:bookmarkStart w:name="z51" w:id="39"/>
    <w:p>
      <w:pPr>
        <w:spacing w:after="0"/>
        <w:ind w:left="0"/>
        <w:jc w:val="both"/>
      </w:pPr>
      <w:r>
        <w:rPr>
          <w:rFonts w:ascii="Times New Roman"/>
          <w:b w:val="false"/>
          <w:i w:val="false"/>
          <w:color w:val="000000"/>
          <w:sz w:val="28"/>
        </w:rPr>
        <w:t>
      "-1443" сандары "-1445" сандарымен ауыстырылсын;</w:t>
      </w:r>
    </w:p>
    <w:bookmarkEnd w:id="39"/>
    <w:bookmarkStart w:name="z52" w:id="40"/>
    <w:p>
      <w:pPr>
        <w:spacing w:after="0"/>
        <w:ind w:left="0"/>
        <w:jc w:val="both"/>
      </w:pPr>
      <w:r>
        <w:rPr>
          <w:rFonts w:ascii="Times New Roman"/>
          <w:b w:val="false"/>
          <w:i w:val="false"/>
          <w:color w:val="000000"/>
          <w:sz w:val="28"/>
        </w:rPr>
        <w:t>
      6) тармақшада:</w:t>
      </w:r>
    </w:p>
    <w:bookmarkEnd w:id="40"/>
    <w:bookmarkStart w:name="z53" w:id="41"/>
    <w:p>
      <w:pPr>
        <w:spacing w:after="0"/>
        <w:ind w:left="0"/>
        <w:jc w:val="both"/>
      </w:pPr>
      <w:r>
        <w:rPr>
          <w:rFonts w:ascii="Times New Roman"/>
          <w:b w:val="false"/>
          <w:i w:val="false"/>
          <w:color w:val="000000"/>
          <w:sz w:val="28"/>
        </w:rPr>
        <w:t>
      "1443" сандары "1445" сандарымен ауыстырылсын;</w:t>
      </w:r>
    </w:p>
    <w:bookmarkEnd w:id="41"/>
    <w:bookmarkStart w:name="z54" w:id="42"/>
    <w:p>
      <w:pPr>
        <w:spacing w:after="0"/>
        <w:ind w:left="0"/>
        <w:jc w:val="both"/>
      </w:pPr>
      <w:r>
        <w:rPr>
          <w:rFonts w:ascii="Times New Roman"/>
          <w:b w:val="false"/>
          <w:i w:val="false"/>
          <w:color w:val="000000"/>
          <w:sz w:val="28"/>
        </w:rPr>
        <w:t>
      бюджет қаражатының пайдаланылатын қалдықтары "1443" саны "1445" сандарымен ауыстырылсын.</w:t>
      </w:r>
    </w:p>
    <w:bookmarkEnd w:id="42"/>
    <w:bookmarkStart w:name="z55" w:id="43"/>
    <w:p>
      <w:pPr>
        <w:spacing w:after="0"/>
        <w:ind w:left="0"/>
        <w:jc w:val="both"/>
      </w:pPr>
      <w:r>
        <w:rPr>
          <w:rFonts w:ascii="Times New Roman"/>
          <w:b w:val="false"/>
          <w:i w:val="false"/>
          <w:color w:val="000000"/>
          <w:sz w:val="28"/>
        </w:rPr>
        <w:t>
      1.6. Бірлікүстем ауылдық округі:</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57" w:id="44"/>
    <w:p>
      <w:pPr>
        <w:spacing w:after="0"/>
        <w:ind w:left="0"/>
        <w:jc w:val="both"/>
      </w:pPr>
      <w:r>
        <w:rPr>
          <w:rFonts w:ascii="Times New Roman"/>
          <w:b w:val="false"/>
          <w:i w:val="false"/>
          <w:color w:val="000000"/>
          <w:sz w:val="28"/>
        </w:rPr>
        <w:t>
      "46638" сандары "51786" сандарымен ауыстырылсын;</w:t>
      </w:r>
    </w:p>
    <w:bookmarkEnd w:id="44"/>
    <w:bookmarkStart w:name="z58" w:id="45"/>
    <w:p>
      <w:pPr>
        <w:spacing w:after="0"/>
        <w:ind w:left="0"/>
        <w:jc w:val="both"/>
      </w:pPr>
      <w:r>
        <w:rPr>
          <w:rFonts w:ascii="Times New Roman"/>
          <w:b w:val="false"/>
          <w:i w:val="false"/>
          <w:color w:val="000000"/>
          <w:sz w:val="28"/>
        </w:rPr>
        <w:t>
      "42268" сандары "47416" сандарымен ауыстырылсын;</w:t>
      </w:r>
    </w:p>
    <w:bookmarkEnd w:id="45"/>
    <w:bookmarkStart w:name="z59" w:id="46"/>
    <w:p>
      <w:pPr>
        <w:spacing w:after="0"/>
        <w:ind w:left="0"/>
        <w:jc w:val="both"/>
      </w:pPr>
      <w:r>
        <w:rPr>
          <w:rFonts w:ascii="Times New Roman"/>
          <w:b w:val="false"/>
          <w:i w:val="false"/>
          <w:color w:val="000000"/>
          <w:sz w:val="28"/>
        </w:rPr>
        <w:t>
      2) тармақшада:</w:t>
      </w:r>
    </w:p>
    <w:bookmarkEnd w:id="46"/>
    <w:bookmarkStart w:name="z60" w:id="47"/>
    <w:p>
      <w:pPr>
        <w:spacing w:after="0"/>
        <w:ind w:left="0"/>
        <w:jc w:val="both"/>
      </w:pPr>
      <w:r>
        <w:rPr>
          <w:rFonts w:ascii="Times New Roman"/>
          <w:b w:val="false"/>
          <w:i w:val="false"/>
          <w:color w:val="000000"/>
          <w:sz w:val="28"/>
        </w:rPr>
        <w:t>
      "47245" сандары "52395" сандарымен ауыстырылсын;</w:t>
      </w:r>
    </w:p>
    <w:bookmarkEnd w:id="47"/>
    <w:bookmarkStart w:name="z61" w:id="48"/>
    <w:p>
      <w:pPr>
        <w:spacing w:after="0"/>
        <w:ind w:left="0"/>
        <w:jc w:val="both"/>
      </w:pPr>
      <w:r>
        <w:rPr>
          <w:rFonts w:ascii="Times New Roman"/>
          <w:b w:val="false"/>
          <w:i w:val="false"/>
          <w:color w:val="000000"/>
          <w:sz w:val="28"/>
        </w:rPr>
        <w:t>
      5) тармақшада:</w:t>
      </w:r>
    </w:p>
    <w:bookmarkEnd w:id="48"/>
    <w:bookmarkStart w:name="z62" w:id="49"/>
    <w:p>
      <w:pPr>
        <w:spacing w:after="0"/>
        <w:ind w:left="0"/>
        <w:jc w:val="both"/>
      </w:pPr>
      <w:r>
        <w:rPr>
          <w:rFonts w:ascii="Times New Roman"/>
          <w:b w:val="false"/>
          <w:i w:val="false"/>
          <w:color w:val="000000"/>
          <w:sz w:val="28"/>
        </w:rPr>
        <w:t>
      "-607" сандары "-609" сандарымен ауыстырылсын;</w:t>
      </w:r>
    </w:p>
    <w:bookmarkEnd w:id="49"/>
    <w:bookmarkStart w:name="z63" w:id="50"/>
    <w:p>
      <w:pPr>
        <w:spacing w:after="0"/>
        <w:ind w:left="0"/>
        <w:jc w:val="both"/>
      </w:pPr>
      <w:r>
        <w:rPr>
          <w:rFonts w:ascii="Times New Roman"/>
          <w:b w:val="false"/>
          <w:i w:val="false"/>
          <w:color w:val="000000"/>
          <w:sz w:val="28"/>
        </w:rPr>
        <w:t>
      6) тармақшада:</w:t>
      </w:r>
    </w:p>
    <w:bookmarkEnd w:id="50"/>
    <w:bookmarkStart w:name="z64" w:id="51"/>
    <w:p>
      <w:pPr>
        <w:spacing w:after="0"/>
        <w:ind w:left="0"/>
        <w:jc w:val="both"/>
      </w:pPr>
      <w:r>
        <w:rPr>
          <w:rFonts w:ascii="Times New Roman"/>
          <w:b w:val="false"/>
          <w:i w:val="false"/>
          <w:color w:val="000000"/>
          <w:sz w:val="28"/>
        </w:rPr>
        <w:t>
      "607" сандары "609" сандарымен ауыстырылсын;</w:t>
      </w:r>
    </w:p>
    <w:bookmarkEnd w:id="51"/>
    <w:bookmarkStart w:name="z65" w:id="52"/>
    <w:p>
      <w:pPr>
        <w:spacing w:after="0"/>
        <w:ind w:left="0"/>
        <w:jc w:val="both"/>
      </w:pPr>
      <w:r>
        <w:rPr>
          <w:rFonts w:ascii="Times New Roman"/>
          <w:b w:val="false"/>
          <w:i w:val="false"/>
          <w:color w:val="000000"/>
          <w:sz w:val="28"/>
        </w:rPr>
        <w:t>
      бюджет қаражатының пайдаланылатын қалдықтары "607" саны "609" сандарымен ауыстырылсын.</w:t>
      </w:r>
    </w:p>
    <w:bookmarkEnd w:id="52"/>
    <w:bookmarkStart w:name="z66" w:id="53"/>
    <w:p>
      <w:pPr>
        <w:spacing w:after="0"/>
        <w:ind w:left="0"/>
        <w:jc w:val="both"/>
      </w:pPr>
      <w:r>
        <w:rPr>
          <w:rFonts w:ascii="Times New Roman"/>
          <w:b w:val="false"/>
          <w:i w:val="false"/>
          <w:color w:val="000000"/>
          <w:sz w:val="28"/>
        </w:rPr>
        <w:t>
      1.7. Далақайнар ауылы:</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68" w:id="54"/>
    <w:p>
      <w:pPr>
        <w:spacing w:after="0"/>
        <w:ind w:left="0"/>
        <w:jc w:val="both"/>
      </w:pPr>
      <w:r>
        <w:rPr>
          <w:rFonts w:ascii="Times New Roman"/>
          <w:b w:val="false"/>
          <w:i w:val="false"/>
          <w:color w:val="000000"/>
          <w:sz w:val="28"/>
        </w:rPr>
        <w:t>
      "72346" сандары "72347" сандарымен ауыстырылсын;</w:t>
      </w:r>
    </w:p>
    <w:bookmarkEnd w:id="54"/>
    <w:bookmarkStart w:name="z69" w:id="55"/>
    <w:p>
      <w:pPr>
        <w:spacing w:after="0"/>
        <w:ind w:left="0"/>
        <w:jc w:val="both"/>
      </w:pPr>
      <w:r>
        <w:rPr>
          <w:rFonts w:ascii="Times New Roman"/>
          <w:b w:val="false"/>
          <w:i w:val="false"/>
          <w:color w:val="000000"/>
          <w:sz w:val="28"/>
        </w:rPr>
        <w:t>
      5) тармақшада:</w:t>
      </w:r>
    </w:p>
    <w:bookmarkEnd w:id="55"/>
    <w:bookmarkStart w:name="z70" w:id="56"/>
    <w:p>
      <w:pPr>
        <w:spacing w:after="0"/>
        <w:ind w:left="0"/>
        <w:jc w:val="both"/>
      </w:pPr>
      <w:r>
        <w:rPr>
          <w:rFonts w:ascii="Times New Roman"/>
          <w:b w:val="false"/>
          <w:i w:val="false"/>
          <w:color w:val="000000"/>
          <w:sz w:val="28"/>
        </w:rPr>
        <w:t>
      "-1088" сандары "-1089" сандарымен ауыстырылсын;</w:t>
      </w:r>
    </w:p>
    <w:bookmarkEnd w:id="56"/>
    <w:bookmarkStart w:name="z71" w:id="57"/>
    <w:p>
      <w:pPr>
        <w:spacing w:after="0"/>
        <w:ind w:left="0"/>
        <w:jc w:val="both"/>
      </w:pPr>
      <w:r>
        <w:rPr>
          <w:rFonts w:ascii="Times New Roman"/>
          <w:b w:val="false"/>
          <w:i w:val="false"/>
          <w:color w:val="000000"/>
          <w:sz w:val="28"/>
        </w:rPr>
        <w:t>
      6) тармақшада:</w:t>
      </w:r>
    </w:p>
    <w:bookmarkEnd w:id="57"/>
    <w:bookmarkStart w:name="z72" w:id="58"/>
    <w:p>
      <w:pPr>
        <w:spacing w:after="0"/>
        <w:ind w:left="0"/>
        <w:jc w:val="both"/>
      </w:pPr>
      <w:r>
        <w:rPr>
          <w:rFonts w:ascii="Times New Roman"/>
          <w:b w:val="false"/>
          <w:i w:val="false"/>
          <w:color w:val="000000"/>
          <w:sz w:val="28"/>
        </w:rPr>
        <w:t>
      "1088" сандары "1089" сандарымен ауыстырылсын;</w:t>
      </w:r>
    </w:p>
    <w:bookmarkEnd w:id="58"/>
    <w:bookmarkStart w:name="z73" w:id="59"/>
    <w:p>
      <w:pPr>
        <w:spacing w:after="0"/>
        <w:ind w:left="0"/>
        <w:jc w:val="both"/>
      </w:pPr>
      <w:r>
        <w:rPr>
          <w:rFonts w:ascii="Times New Roman"/>
          <w:b w:val="false"/>
          <w:i w:val="false"/>
          <w:color w:val="000000"/>
          <w:sz w:val="28"/>
        </w:rPr>
        <w:t>
      бюджет қаражатының пайдаланылатын қалдықтары "1088" саны "1089" сандарымен ауыстырылсын.</w:t>
      </w:r>
    </w:p>
    <w:bookmarkEnd w:id="59"/>
    <w:bookmarkStart w:name="z74" w:id="60"/>
    <w:p>
      <w:pPr>
        <w:spacing w:after="0"/>
        <w:ind w:left="0"/>
        <w:jc w:val="both"/>
      </w:pPr>
      <w:r>
        <w:rPr>
          <w:rFonts w:ascii="Times New Roman"/>
          <w:b w:val="false"/>
          <w:i w:val="false"/>
          <w:color w:val="000000"/>
          <w:sz w:val="28"/>
        </w:rPr>
        <w:t>
      1.8. Дулат ауылдық округі:</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76" w:id="61"/>
    <w:p>
      <w:pPr>
        <w:spacing w:after="0"/>
        <w:ind w:left="0"/>
        <w:jc w:val="both"/>
      </w:pPr>
      <w:r>
        <w:rPr>
          <w:rFonts w:ascii="Times New Roman"/>
          <w:b w:val="false"/>
          <w:i w:val="false"/>
          <w:color w:val="000000"/>
          <w:sz w:val="28"/>
        </w:rPr>
        <w:t>
      "56082" сандары "52260" сандарымен ауыстырылсын;</w:t>
      </w:r>
    </w:p>
    <w:bookmarkEnd w:id="61"/>
    <w:bookmarkStart w:name="z77" w:id="62"/>
    <w:p>
      <w:pPr>
        <w:spacing w:after="0"/>
        <w:ind w:left="0"/>
        <w:jc w:val="both"/>
      </w:pPr>
      <w:r>
        <w:rPr>
          <w:rFonts w:ascii="Times New Roman"/>
          <w:b w:val="false"/>
          <w:i w:val="false"/>
          <w:color w:val="000000"/>
          <w:sz w:val="28"/>
        </w:rPr>
        <w:t>
      "54136" сандары "50314" сандарымен ауыстырылсын;</w:t>
      </w:r>
    </w:p>
    <w:bookmarkEnd w:id="62"/>
    <w:bookmarkStart w:name="z78" w:id="63"/>
    <w:p>
      <w:pPr>
        <w:spacing w:after="0"/>
        <w:ind w:left="0"/>
        <w:jc w:val="both"/>
      </w:pPr>
      <w:r>
        <w:rPr>
          <w:rFonts w:ascii="Times New Roman"/>
          <w:b w:val="false"/>
          <w:i w:val="false"/>
          <w:color w:val="000000"/>
          <w:sz w:val="28"/>
        </w:rPr>
        <w:t>
      2) тармақшада:</w:t>
      </w:r>
    </w:p>
    <w:bookmarkEnd w:id="63"/>
    <w:bookmarkStart w:name="z79" w:id="64"/>
    <w:p>
      <w:pPr>
        <w:spacing w:after="0"/>
        <w:ind w:left="0"/>
        <w:jc w:val="both"/>
      </w:pPr>
      <w:r>
        <w:rPr>
          <w:rFonts w:ascii="Times New Roman"/>
          <w:b w:val="false"/>
          <w:i w:val="false"/>
          <w:color w:val="000000"/>
          <w:sz w:val="28"/>
        </w:rPr>
        <w:t>
      "56467" сандары "52646" сандарымен ауыстырылсын;</w:t>
      </w:r>
    </w:p>
    <w:bookmarkEnd w:id="64"/>
    <w:bookmarkStart w:name="z80" w:id="65"/>
    <w:p>
      <w:pPr>
        <w:spacing w:after="0"/>
        <w:ind w:left="0"/>
        <w:jc w:val="both"/>
      </w:pPr>
      <w:r>
        <w:rPr>
          <w:rFonts w:ascii="Times New Roman"/>
          <w:b w:val="false"/>
          <w:i w:val="false"/>
          <w:color w:val="000000"/>
          <w:sz w:val="28"/>
        </w:rPr>
        <w:t>
      5) тармақшада:</w:t>
      </w:r>
    </w:p>
    <w:bookmarkEnd w:id="65"/>
    <w:bookmarkStart w:name="z81" w:id="66"/>
    <w:p>
      <w:pPr>
        <w:spacing w:after="0"/>
        <w:ind w:left="0"/>
        <w:jc w:val="both"/>
      </w:pPr>
      <w:r>
        <w:rPr>
          <w:rFonts w:ascii="Times New Roman"/>
          <w:b w:val="false"/>
          <w:i w:val="false"/>
          <w:color w:val="000000"/>
          <w:sz w:val="28"/>
        </w:rPr>
        <w:t>
      "-385" сандары "-386" сандарымен ауыстырылсын;</w:t>
      </w:r>
    </w:p>
    <w:bookmarkEnd w:id="66"/>
    <w:bookmarkStart w:name="z82" w:id="67"/>
    <w:p>
      <w:pPr>
        <w:spacing w:after="0"/>
        <w:ind w:left="0"/>
        <w:jc w:val="both"/>
      </w:pPr>
      <w:r>
        <w:rPr>
          <w:rFonts w:ascii="Times New Roman"/>
          <w:b w:val="false"/>
          <w:i w:val="false"/>
          <w:color w:val="000000"/>
          <w:sz w:val="28"/>
        </w:rPr>
        <w:t>
      6) тармақшада:</w:t>
      </w:r>
    </w:p>
    <w:bookmarkEnd w:id="67"/>
    <w:bookmarkStart w:name="z83" w:id="68"/>
    <w:p>
      <w:pPr>
        <w:spacing w:after="0"/>
        <w:ind w:left="0"/>
        <w:jc w:val="both"/>
      </w:pPr>
      <w:r>
        <w:rPr>
          <w:rFonts w:ascii="Times New Roman"/>
          <w:b w:val="false"/>
          <w:i w:val="false"/>
          <w:color w:val="000000"/>
          <w:sz w:val="28"/>
        </w:rPr>
        <w:t>
      "385" сандары "386" сандарымен ауыстырылсын;</w:t>
      </w:r>
    </w:p>
    <w:bookmarkEnd w:id="68"/>
    <w:bookmarkStart w:name="z84" w:id="69"/>
    <w:p>
      <w:pPr>
        <w:spacing w:after="0"/>
        <w:ind w:left="0"/>
        <w:jc w:val="both"/>
      </w:pPr>
      <w:r>
        <w:rPr>
          <w:rFonts w:ascii="Times New Roman"/>
          <w:b w:val="false"/>
          <w:i w:val="false"/>
          <w:color w:val="000000"/>
          <w:sz w:val="28"/>
        </w:rPr>
        <w:t>
      бюджет қаражатының пайдаланылатын қалдықтары "385" саны "386" сандарымен ауыстырылсын.</w:t>
      </w:r>
    </w:p>
    <w:bookmarkEnd w:id="69"/>
    <w:bookmarkStart w:name="z85" w:id="70"/>
    <w:p>
      <w:pPr>
        <w:spacing w:after="0"/>
        <w:ind w:left="0"/>
        <w:jc w:val="both"/>
      </w:pPr>
      <w:r>
        <w:rPr>
          <w:rFonts w:ascii="Times New Roman"/>
          <w:b w:val="false"/>
          <w:i w:val="false"/>
          <w:color w:val="000000"/>
          <w:sz w:val="28"/>
        </w:rPr>
        <w:t>
      1.9. Ескі Шу ауылдық округі:</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87" w:id="71"/>
    <w:p>
      <w:pPr>
        <w:spacing w:after="0"/>
        <w:ind w:left="0"/>
        <w:jc w:val="both"/>
      </w:pPr>
      <w:r>
        <w:rPr>
          <w:rFonts w:ascii="Times New Roman"/>
          <w:b w:val="false"/>
          <w:i w:val="false"/>
          <w:color w:val="000000"/>
          <w:sz w:val="28"/>
        </w:rPr>
        <w:t>
      "42578" сандары "50179" сандарымен ауыстырылсын;</w:t>
      </w:r>
    </w:p>
    <w:bookmarkEnd w:id="71"/>
    <w:bookmarkStart w:name="z88" w:id="72"/>
    <w:p>
      <w:pPr>
        <w:spacing w:after="0"/>
        <w:ind w:left="0"/>
        <w:jc w:val="both"/>
      </w:pPr>
      <w:r>
        <w:rPr>
          <w:rFonts w:ascii="Times New Roman"/>
          <w:b w:val="false"/>
          <w:i w:val="false"/>
          <w:color w:val="000000"/>
          <w:sz w:val="28"/>
        </w:rPr>
        <w:t>
      "36138" сандары "43739" сандарымен ауыстырылсын;</w:t>
      </w:r>
    </w:p>
    <w:bookmarkEnd w:id="72"/>
    <w:bookmarkStart w:name="z89" w:id="73"/>
    <w:p>
      <w:pPr>
        <w:spacing w:after="0"/>
        <w:ind w:left="0"/>
        <w:jc w:val="both"/>
      </w:pPr>
      <w:r>
        <w:rPr>
          <w:rFonts w:ascii="Times New Roman"/>
          <w:b w:val="false"/>
          <w:i w:val="false"/>
          <w:color w:val="000000"/>
          <w:sz w:val="28"/>
        </w:rPr>
        <w:t>
      2) тармақшада:</w:t>
      </w:r>
    </w:p>
    <w:bookmarkEnd w:id="73"/>
    <w:bookmarkStart w:name="z90" w:id="74"/>
    <w:p>
      <w:pPr>
        <w:spacing w:after="0"/>
        <w:ind w:left="0"/>
        <w:jc w:val="both"/>
      </w:pPr>
      <w:r>
        <w:rPr>
          <w:rFonts w:ascii="Times New Roman"/>
          <w:b w:val="false"/>
          <w:i w:val="false"/>
          <w:color w:val="000000"/>
          <w:sz w:val="28"/>
        </w:rPr>
        <w:t>
      "45805" сандары "53406" сандарымен ауыстырылсын.</w:t>
      </w:r>
    </w:p>
    <w:bookmarkEnd w:id="74"/>
    <w:bookmarkStart w:name="z91" w:id="75"/>
    <w:p>
      <w:pPr>
        <w:spacing w:after="0"/>
        <w:ind w:left="0"/>
        <w:jc w:val="both"/>
      </w:pPr>
      <w:r>
        <w:rPr>
          <w:rFonts w:ascii="Times New Roman"/>
          <w:b w:val="false"/>
          <w:i w:val="false"/>
          <w:color w:val="000000"/>
          <w:sz w:val="28"/>
        </w:rPr>
        <w:t>
      1.10. Жаңажол ауылдық округі:</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93" w:id="76"/>
    <w:p>
      <w:pPr>
        <w:spacing w:after="0"/>
        <w:ind w:left="0"/>
        <w:jc w:val="both"/>
      </w:pPr>
      <w:r>
        <w:rPr>
          <w:rFonts w:ascii="Times New Roman"/>
          <w:b w:val="false"/>
          <w:i w:val="false"/>
          <w:color w:val="000000"/>
          <w:sz w:val="28"/>
        </w:rPr>
        <w:t>
      "42599" сандары "51882" сандарымен ауыстырылсын;</w:t>
      </w:r>
    </w:p>
    <w:bookmarkEnd w:id="76"/>
    <w:bookmarkStart w:name="z94" w:id="77"/>
    <w:p>
      <w:pPr>
        <w:spacing w:after="0"/>
        <w:ind w:left="0"/>
        <w:jc w:val="both"/>
      </w:pPr>
      <w:r>
        <w:rPr>
          <w:rFonts w:ascii="Times New Roman"/>
          <w:b w:val="false"/>
          <w:i w:val="false"/>
          <w:color w:val="000000"/>
          <w:sz w:val="28"/>
        </w:rPr>
        <w:t>
      "37054" сандары "46337" сандарымен ауыстырылсын;</w:t>
      </w:r>
    </w:p>
    <w:bookmarkEnd w:id="77"/>
    <w:bookmarkStart w:name="z95" w:id="78"/>
    <w:p>
      <w:pPr>
        <w:spacing w:after="0"/>
        <w:ind w:left="0"/>
        <w:jc w:val="both"/>
      </w:pPr>
      <w:r>
        <w:rPr>
          <w:rFonts w:ascii="Times New Roman"/>
          <w:b w:val="false"/>
          <w:i w:val="false"/>
          <w:color w:val="000000"/>
          <w:sz w:val="28"/>
        </w:rPr>
        <w:t>
      2) тармақшада:</w:t>
      </w:r>
    </w:p>
    <w:bookmarkEnd w:id="78"/>
    <w:bookmarkStart w:name="z96" w:id="79"/>
    <w:p>
      <w:pPr>
        <w:spacing w:after="0"/>
        <w:ind w:left="0"/>
        <w:jc w:val="both"/>
      </w:pPr>
      <w:r>
        <w:rPr>
          <w:rFonts w:ascii="Times New Roman"/>
          <w:b w:val="false"/>
          <w:i w:val="false"/>
          <w:color w:val="000000"/>
          <w:sz w:val="28"/>
        </w:rPr>
        <w:t>
      "44473" сандары "53758" сандарымен ауыстырылсын;</w:t>
      </w:r>
    </w:p>
    <w:bookmarkEnd w:id="79"/>
    <w:bookmarkStart w:name="z97" w:id="80"/>
    <w:p>
      <w:pPr>
        <w:spacing w:after="0"/>
        <w:ind w:left="0"/>
        <w:jc w:val="both"/>
      </w:pPr>
      <w:r>
        <w:rPr>
          <w:rFonts w:ascii="Times New Roman"/>
          <w:b w:val="false"/>
          <w:i w:val="false"/>
          <w:color w:val="000000"/>
          <w:sz w:val="28"/>
        </w:rPr>
        <w:t>
      5) тармақшада:</w:t>
      </w:r>
    </w:p>
    <w:bookmarkEnd w:id="80"/>
    <w:bookmarkStart w:name="z98" w:id="81"/>
    <w:p>
      <w:pPr>
        <w:spacing w:after="0"/>
        <w:ind w:left="0"/>
        <w:jc w:val="both"/>
      </w:pPr>
      <w:r>
        <w:rPr>
          <w:rFonts w:ascii="Times New Roman"/>
          <w:b w:val="false"/>
          <w:i w:val="false"/>
          <w:color w:val="000000"/>
          <w:sz w:val="28"/>
        </w:rPr>
        <w:t>
      "-1874" сандары "-1876" сандарымен ауыстырылсын;</w:t>
      </w:r>
    </w:p>
    <w:bookmarkEnd w:id="81"/>
    <w:bookmarkStart w:name="z99" w:id="82"/>
    <w:p>
      <w:pPr>
        <w:spacing w:after="0"/>
        <w:ind w:left="0"/>
        <w:jc w:val="both"/>
      </w:pPr>
      <w:r>
        <w:rPr>
          <w:rFonts w:ascii="Times New Roman"/>
          <w:b w:val="false"/>
          <w:i w:val="false"/>
          <w:color w:val="000000"/>
          <w:sz w:val="28"/>
        </w:rPr>
        <w:t>
      6) тармақшада:</w:t>
      </w:r>
    </w:p>
    <w:bookmarkEnd w:id="82"/>
    <w:bookmarkStart w:name="z100" w:id="83"/>
    <w:p>
      <w:pPr>
        <w:spacing w:after="0"/>
        <w:ind w:left="0"/>
        <w:jc w:val="both"/>
      </w:pPr>
      <w:r>
        <w:rPr>
          <w:rFonts w:ascii="Times New Roman"/>
          <w:b w:val="false"/>
          <w:i w:val="false"/>
          <w:color w:val="000000"/>
          <w:sz w:val="28"/>
        </w:rPr>
        <w:t>
      "1874" сандары "1876" сандарымен ауыстырылсын;</w:t>
      </w:r>
    </w:p>
    <w:bookmarkEnd w:id="83"/>
    <w:bookmarkStart w:name="z101" w:id="84"/>
    <w:p>
      <w:pPr>
        <w:spacing w:after="0"/>
        <w:ind w:left="0"/>
        <w:jc w:val="both"/>
      </w:pPr>
      <w:r>
        <w:rPr>
          <w:rFonts w:ascii="Times New Roman"/>
          <w:b w:val="false"/>
          <w:i w:val="false"/>
          <w:color w:val="000000"/>
          <w:sz w:val="28"/>
        </w:rPr>
        <w:t>
      бюджет қаражатының пайдаланылатын қалдықтары "1874" саны "1876" сандарымен ауыстырылсын.</w:t>
      </w:r>
    </w:p>
    <w:bookmarkEnd w:id="84"/>
    <w:bookmarkStart w:name="z102" w:id="85"/>
    <w:p>
      <w:pPr>
        <w:spacing w:after="0"/>
        <w:ind w:left="0"/>
        <w:jc w:val="both"/>
      </w:pPr>
      <w:r>
        <w:rPr>
          <w:rFonts w:ascii="Times New Roman"/>
          <w:b w:val="false"/>
          <w:i w:val="false"/>
          <w:color w:val="000000"/>
          <w:sz w:val="28"/>
        </w:rPr>
        <w:t>
      1.11. Жаңақоғам ауылдық округі:</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04" w:id="86"/>
    <w:p>
      <w:pPr>
        <w:spacing w:after="0"/>
        <w:ind w:left="0"/>
        <w:jc w:val="both"/>
      </w:pPr>
      <w:r>
        <w:rPr>
          <w:rFonts w:ascii="Times New Roman"/>
          <w:b w:val="false"/>
          <w:i w:val="false"/>
          <w:color w:val="000000"/>
          <w:sz w:val="28"/>
        </w:rPr>
        <w:t>
      "41380" сандары "41381" сандарымен ауыстырылсын;</w:t>
      </w:r>
    </w:p>
    <w:bookmarkEnd w:id="86"/>
    <w:bookmarkStart w:name="z105" w:id="87"/>
    <w:p>
      <w:pPr>
        <w:spacing w:after="0"/>
        <w:ind w:left="0"/>
        <w:jc w:val="both"/>
      </w:pPr>
      <w:r>
        <w:rPr>
          <w:rFonts w:ascii="Times New Roman"/>
          <w:b w:val="false"/>
          <w:i w:val="false"/>
          <w:color w:val="000000"/>
          <w:sz w:val="28"/>
        </w:rPr>
        <w:t>
      5) тармақшада:</w:t>
      </w:r>
    </w:p>
    <w:bookmarkEnd w:id="87"/>
    <w:bookmarkStart w:name="z106" w:id="88"/>
    <w:p>
      <w:pPr>
        <w:spacing w:after="0"/>
        <w:ind w:left="0"/>
        <w:jc w:val="both"/>
      </w:pPr>
      <w:r>
        <w:rPr>
          <w:rFonts w:ascii="Times New Roman"/>
          <w:b w:val="false"/>
          <w:i w:val="false"/>
          <w:color w:val="000000"/>
          <w:sz w:val="28"/>
        </w:rPr>
        <w:t>
      "-1550" сандары "-1551" сандарымен ауыстырылсын;</w:t>
      </w:r>
    </w:p>
    <w:bookmarkEnd w:id="88"/>
    <w:bookmarkStart w:name="z107" w:id="89"/>
    <w:p>
      <w:pPr>
        <w:spacing w:after="0"/>
        <w:ind w:left="0"/>
        <w:jc w:val="both"/>
      </w:pPr>
      <w:r>
        <w:rPr>
          <w:rFonts w:ascii="Times New Roman"/>
          <w:b w:val="false"/>
          <w:i w:val="false"/>
          <w:color w:val="000000"/>
          <w:sz w:val="28"/>
        </w:rPr>
        <w:t>
      6) тармақшада:</w:t>
      </w:r>
    </w:p>
    <w:bookmarkEnd w:id="89"/>
    <w:bookmarkStart w:name="z108" w:id="90"/>
    <w:p>
      <w:pPr>
        <w:spacing w:after="0"/>
        <w:ind w:left="0"/>
        <w:jc w:val="both"/>
      </w:pPr>
      <w:r>
        <w:rPr>
          <w:rFonts w:ascii="Times New Roman"/>
          <w:b w:val="false"/>
          <w:i w:val="false"/>
          <w:color w:val="000000"/>
          <w:sz w:val="28"/>
        </w:rPr>
        <w:t>
      "1550" сандары "1551" сандарымен ауыстырылсын;</w:t>
      </w:r>
    </w:p>
    <w:bookmarkEnd w:id="90"/>
    <w:bookmarkStart w:name="z109" w:id="91"/>
    <w:p>
      <w:pPr>
        <w:spacing w:after="0"/>
        <w:ind w:left="0"/>
        <w:jc w:val="both"/>
      </w:pPr>
      <w:r>
        <w:rPr>
          <w:rFonts w:ascii="Times New Roman"/>
          <w:b w:val="false"/>
          <w:i w:val="false"/>
          <w:color w:val="000000"/>
          <w:sz w:val="28"/>
        </w:rPr>
        <w:t>
      бюджет қаражатының пайдаланылатын қалдықтары "1550" саны "1551" сандарымен ауыстырылсын.</w:t>
      </w:r>
    </w:p>
    <w:bookmarkEnd w:id="91"/>
    <w:bookmarkStart w:name="z110" w:id="92"/>
    <w:p>
      <w:pPr>
        <w:spacing w:after="0"/>
        <w:ind w:left="0"/>
        <w:jc w:val="both"/>
      </w:pPr>
      <w:r>
        <w:rPr>
          <w:rFonts w:ascii="Times New Roman"/>
          <w:b w:val="false"/>
          <w:i w:val="false"/>
          <w:color w:val="000000"/>
          <w:sz w:val="28"/>
        </w:rPr>
        <w:t>
      1.13. Қорағаты ауылдық округі:</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12" w:id="93"/>
    <w:p>
      <w:pPr>
        <w:spacing w:after="0"/>
        <w:ind w:left="0"/>
        <w:jc w:val="both"/>
      </w:pPr>
      <w:r>
        <w:rPr>
          <w:rFonts w:ascii="Times New Roman"/>
          <w:b w:val="false"/>
          <w:i w:val="false"/>
          <w:color w:val="000000"/>
          <w:sz w:val="28"/>
        </w:rPr>
        <w:t>
      "46323" сандары "52677" сандарымен ауыстырылсын;</w:t>
      </w:r>
    </w:p>
    <w:bookmarkEnd w:id="93"/>
    <w:bookmarkStart w:name="z113" w:id="94"/>
    <w:p>
      <w:pPr>
        <w:spacing w:after="0"/>
        <w:ind w:left="0"/>
        <w:jc w:val="both"/>
      </w:pPr>
      <w:r>
        <w:rPr>
          <w:rFonts w:ascii="Times New Roman"/>
          <w:b w:val="false"/>
          <w:i w:val="false"/>
          <w:color w:val="000000"/>
          <w:sz w:val="28"/>
        </w:rPr>
        <w:t>
      "41623" сандары "47977" сандарымен ауыстырылсын;</w:t>
      </w:r>
    </w:p>
    <w:bookmarkEnd w:id="94"/>
    <w:bookmarkStart w:name="z114" w:id="95"/>
    <w:p>
      <w:pPr>
        <w:spacing w:after="0"/>
        <w:ind w:left="0"/>
        <w:jc w:val="both"/>
      </w:pPr>
      <w:r>
        <w:rPr>
          <w:rFonts w:ascii="Times New Roman"/>
          <w:b w:val="false"/>
          <w:i w:val="false"/>
          <w:color w:val="000000"/>
          <w:sz w:val="28"/>
        </w:rPr>
        <w:t>
      2) тармақшада:</w:t>
      </w:r>
    </w:p>
    <w:bookmarkEnd w:id="95"/>
    <w:bookmarkStart w:name="z115" w:id="96"/>
    <w:p>
      <w:pPr>
        <w:spacing w:after="0"/>
        <w:ind w:left="0"/>
        <w:jc w:val="both"/>
      </w:pPr>
      <w:r>
        <w:rPr>
          <w:rFonts w:ascii="Times New Roman"/>
          <w:b w:val="false"/>
          <w:i w:val="false"/>
          <w:color w:val="000000"/>
          <w:sz w:val="28"/>
        </w:rPr>
        <w:t>
      "48316" сандары "54670" сандарымен ауыстырылсын.</w:t>
      </w:r>
    </w:p>
    <w:bookmarkEnd w:id="96"/>
    <w:bookmarkStart w:name="z116" w:id="97"/>
    <w:p>
      <w:pPr>
        <w:spacing w:after="0"/>
        <w:ind w:left="0"/>
        <w:jc w:val="both"/>
      </w:pPr>
      <w:r>
        <w:rPr>
          <w:rFonts w:ascii="Times New Roman"/>
          <w:b w:val="false"/>
          <w:i w:val="false"/>
          <w:color w:val="000000"/>
          <w:sz w:val="28"/>
        </w:rPr>
        <w:t>
      1.14. Қонаев ауылы:</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18" w:id="98"/>
    <w:p>
      <w:pPr>
        <w:spacing w:after="0"/>
        <w:ind w:left="0"/>
        <w:jc w:val="both"/>
      </w:pPr>
      <w:r>
        <w:rPr>
          <w:rFonts w:ascii="Times New Roman"/>
          <w:b w:val="false"/>
          <w:i w:val="false"/>
          <w:color w:val="000000"/>
          <w:sz w:val="28"/>
        </w:rPr>
        <w:t>
      "45397" сандары "52692" сандарымен ауыстырылсын;</w:t>
      </w:r>
    </w:p>
    <w:bookmarkEnd w:id="98"/>
    <w:bookmarkStart w:name="z119" w:id="99"/>
    <w:p>
      <w:pPr>
        <w:spacing w:after="0"/>
        <w:ind w:left="0"/>
        <w:jc w:val="both"/>
      </w:pPr>
      <w:r>
        <w:rPr>
          <w:rFonts w:ascii="Times New Roman"/>
          <w:b w:val="false"/>
          <w:i w:val="false"/>
          <w:color w:val="000000"/>
          <w:sz w:val="28"/>
        </w:rPr>
        <w:t>
      "32585" сандары "39880" сандарымен ауыстырылсын;</w:t>
      </w:r>
    </w:p>
    <w:bookmarkEnd w:id="99"/>
    <w:bookmarkStart w:name="z120" w:id="100"/>
    <w:p>
      <w:pPr>
        <w:spacing w:after="0"/>
        <w:ind w:left="0"/>
        <w:jc w:val="both"/>
      </w:pPr>
      <w:r>
        <w:rPr>
          <w:rFonts w:ascii="Times New Roman"/>
          <w:b w:val="false"/>
          <w:i w:val="false"/>
          <w:color w:val="000000"/>
          <w:sz w:val="28"/>
        </w:rPr>
        <w:t>
      2) тармақшада:</w:t>
      </w:r>
    </w:p>
    <w:bookmarkEnd w:id="100"/>
    <w:bookmarkStart w:name="z121" w:id="101"/>
    <w:p>
      <w:pPr>
        <w:spacing w:after="0"/>
        <w:ind w:left="0"/>
        <w:jc w:val="both"/>
      </w:pPr>
      <w:r>
        <w:rPr>
          <w:rFonts w:ascii="Times New Roman"/>
          <w:b w:val="false"/>
          <w:i w:val="false"/>
          <w:color w:val="000000"/>
          <w:sz w:val="28"/>
        </w:rPr>
        <w:t>
      "51757" сандары "59053" сандарымен ауыстырылсын;</w:t>
      </w:r>
    </w:p>
    <w:bookmarkEnd w:id="101"/>
    <w:bookmarkStart w:name="z122" w:id="102"/>
    <w:p>
      <w:pPr>
        <w:spacing w:after="0"/>
        <w:ind w:left="0"/>
        <w:jc w:val="both"/>
      </w:pPr>
      <w:r>
        <w:rPr>
          <w:rFonts w:ascii="Times New Roman"/>
          <w:b w:val="false"/>
          <w:i w:val="false"/>
          <w:color w:val="000000"/>
          <w:sz w:val="28"/>
        </w:rPr>
        <w:t>
      5) тармақшада:</w:t>
      </w:r>
    </w:p>
    <w:bookmarkEnd w:id="102"/>
    <w:bookmarkStart w:name="z123" w:id="103"/>
    <w:p>
      <w:pPr>
        <w:spacing w:after="0"/>
        <w:ind w:left="0"/>
        <w:jc w:val="both"/>
      </w:pPr>
      <w:r>
        <w:rPr>
          <w:rFonts w:ascii="Times New Roman"/>
          <w:b w:val="false"/>
          <w:i w:val="false"/>
          <w:color w:val="000000"/>
          <w:sz w:val="28"/>
        </w:rPr>
        <w:t>
      "-6360" сандары "-6361" сандарымен ауыстырылсын;</w:t>
      </w:r>
    </w:p>
    <w:bookmarkEnd w:id="103"/>
    <w:bookmarkStart w:name="z124" w:id="104"/>
    <w:p>
      <w:pPr>
        <w:spacing w:after="0"/>
        <w:ind w:left="0"/>
        <w:jc w:val="both"/>
      </w:pPr>
      <w:r>
        <w:rPr>
          <w:rFonts w:ascii="Times New Roman"/>
          <w:b w:val="false"/>
          <w:i w:val="false"/>
          <w:color w:val="000000"/>
          <w:sz w:val="28"/>
        </w:rPr>
        <w:t>
      6) тармақшада:</w:t>
      </w:r>
    </w:p>
    <w:bookmarkEnd w:id="104"/>
    <w:bookmarkStart w:name="z125" w:id="105"/>
    <w:p>
      <w:pPr>
        <w:spacing w:after="0"/>
        <w:ind w:left="0"/>
        <w:jc w:val="both"/>
      </w:pPr>
      <w:r>
        <w:rPr>
          <w:rFonts w:ascii="Times New Roman"/>
          <w:b w:val="false"/>
          <w:i w:val="false"/>
          <w:color w:val="000000"/>
          <w:sz w:val="28"/>
        </w:rPr>
        <w:t>
      "6360" сандары "6361" сандарымен ауыстырылсын;</w:t>
      </w:r>
    </w:p>
    <w:bookmarkEnd w:id="105"/>
    <w:bookmarkStart w:name="z126" w:id="106"/>
    <w:p>
      <w:pPr>
        <w:spacing w:after="0"/>
        <w:ind w:left="0"/>
        <w:jc w:val="both"/>
      </w:pPr>
      <w:r>
        <w:rPr>
          <w:rFonts w:ascii="Times New Roman"/>
          <w:b w:val="false"/>
          <w:i w:val="false"/>
          <w:color w:val="000000"/>
          <w:sz w:val="28"/>
        </w:rPr>
        <w:t>
      бюджет қаражатының пайдаланылатын қалдықтары "6360" саны "6361" сандарымен ауыстырылсын.</w:t>
      </w:r>
    </w:p>
    <w:bookmarkEnd w:id="106"/>
    <w:bookmarkStart w:name="z127" w:id="107"/>
    <w:p>
      <w:pPr>
        <w:spacing w:after="0"/>
        <w:ind w:left="0"/>
        <w:jc w:val="both"/>
      </w:pPr>
      <w:r>
        <w:rPr>
          <w:rFonts w:ascii="Times New Roman"/>
          <w:b w:val="false"/>
          <w:i w:val="false"/>
          <w:color w:val="000000"/>
          <w:sz w:val="28"/>
        </w:rPr>
        <w:t>
      1.16. Төлеби ауылдық округі:</w:t>
      </w:r>
    </w:p>
    <w:bookmarkEnd w:id="1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29" w:id="108"/>
    <w:p>
      <w:pPr>
        <w:spacing w:after="0"/>
        <w:ind w:left="0"/>
        <w:jc w:val="both"/>
      </w:pPr>
      <w:r>
        <w:rPr>
          <w:rFonts w:ascii="Times New Roman"/>
          <w:b w:val="false"/>
          <w:i w:val="false"/>
          <w:color w:val="000000"/>
          <w:sz w:val="28"/>
        </w:rPr>
        <w:t>
      "191679" сандары "179692" сандарымен ауыстырылсын;</w:t>
      </w:r>
    </w:p>
    <w:bookmarkEnd w:id="108"/>
    <w:bookmarkStart w:name="z130" w:id="109"/>
    <w:p>
      <w:pPr>
        <w:spacing w:after="0"/>
        <w:ind w:left="0"/>
        <w:jc w:val="both"/>
      </w:pPr>
      <w:r>
        <w:rPr>
          <w:rFonts w:ascii="Times New Roman"/>
          <w:b w:val="false"/>
          <w:i w:val="false"/>
          <w:color w:val="000000"/>
          <w:sz w:val="28"/>
        </w:rPr>
        <w:t>
      "117939" сандары "105952" сандарымен ауыстырылсын;</w:t>
      </w:r>
    </w:p>
    <w:bookmarkEnd w:id="109"/>
    <w:bookmarkStart w:name="z131" w:id="110"/>
    <w:p>
      <w:pPr>
        <w:spacing w:after="0"/>
        <w:ind w:left="0"/>
        <w:jc w:val="both"/>
      </w:pPr>
      <w:r>
        <w:rPr>
          <w:rFonts w:ascii="Times New Roman"/>
          <w:b w:val="false"/>
          <w:i w:val="false"/>
          <w:color w:val="000000"/>
          <w:sz w:val="28"/>
        </w:rPr>
        <w:t>
      2) тармақшада:</w:t>
      </w:r>
    </w:p>
    <w:bookmarkEnd w:id="110"/>
    <w:bookmarkStart w:name="z132" w:id="111"/>
    <w:p>
      <w:pPr>
        <w:spacing w:after="0"/>
        <w:ind w:left="0"/>
        <w:jc w:val="both"/>
      </w:pPr>
      <w:r>
        <w:rPr>
          <w:rFonts w:ascii="Times New Roman"/>
          <w:b w:val="false"/>
          <w:i w:val="false"/>
          <w:color w:val="000000"/>
          <w:sz w:val="28"/>
        </w:rPr>
        <w:t>
      "194177" сандары "182193" сандарымен ауыстырылсын;</w:t>
      </w:r>
    </w:p>
    <w:bookmarkEnd w:id="111"/>
    <w:bookmarkStart w:name="z133" w:id="112"/>
    <w:p>
      <w:pPr>
        <w:spacing w:after="0"/>
        <w:ind w:left="0"/>
        <w:jc w:val="both"/>
      </w:pPr>
      <w:r>
        <w:rPr>
          <w:rFonts w:ascii="Times New Roman"/>
          <w:b w:val="false"/>
          <w:i w:val="false"/>
          <w:color w:val="000000"/>
          <w:sz w:val="28"/>
        </w:rPr>
        <w:t>
      5) тармақшада:</w:t>
      </w:r>
    </w:p>
    <w:bookmarkEnd w:id="112"/>
    <w:bookmarkStart w:name="z134" w:id="113"/>
    <w:p>
      <w:pPr>
        <w:spacing w:after="0"/>
        <w:ind w:left="0"/>
        <w:jc w:val="both"/>
      </w:pPr>
      <w:r>
        <w:rPr>
          <w:rFonts w:ascii="Times New Roman"/>
          <w:b w:val="false"/>
          <w:i w:val="false"/>
          <w:color w:val="000000"/>
          <w:sz w:val="28"/>
        </w:rPr>
        <w:t>
      "-2498" сандары "-2501" сандарымен ауыстырылсын;</w:t>
      </w:r>
    </w:p>
    <w:bookmarkEnd w:id="113"/>
    <w:bookmarkStart w:name="z135" w:id="114"/>
    <w:p>
      <w:pPr>
        <w:spacing w:after="0"/>
        <w:ind w:left="0"/>
        <w:jc w:val="both"/>
      </w:pPr>
      <w:r>
        <w:rPr>
          <w:rFonts w:ascii="Times New Roman"/>
          <w:b w:val="false"/>
          <w:i w:val="false"/>
          <w:color w:val="000000"/>
          <w:sz w:val="28"/>
        </w:rPr>
        <w:t>
      6) тармақшада:</w:t>
      </w:r>
    </w:p>
    <w:bookmarkEnd w:id="114"/>
    <w:bookmarkStart w:name="z136" w:id="115"/>
    <w:p>
      <w:pPr>
        <w:spacing w:after="0"/>
        <w:ind w:left="0"/>
        <w:jc w:val="both"/>
      </w:pPr>
      <w:r>
        <w:rPr>
          <w:rFonts w:ascii="Times New Roman"/>
          <w:b w:val="false"/>
          <w:i w:val="false"/>
          <w:color w:val="000000"/>
          <w:sz w:val="28"/>
        </w:rPr>
        <w:t>
      "2498" сандары "2501" сандарымен ауыстырылсын;</w:t>
      </w:r>
    </w:p>
    <w:bookmarkEnd w:id="115"/>
    <w:bookmarkStart w:name="z137" w:id="116"/>
    <w:p>
      <w:pPr>
        <w:spacing w:after="0"/>
        <w:ind w:left="0"/>
        <w:jc w:val="both"/>
      </w:pPr>
      <w:r>
        <w:rPr>
          <w:rFonts w:ascii="Times New Roman"/>
          <w:b w:val="false"/>
          <w:i w:val="false"/>
          <w:color w:val="000000"/>
          <w:sz w:val="28"/>
        </w:rPr>
        <w:t>
      бюджет қаражатының пайдаланылатын қалдықтары "2498" саны "2501" сандарымен ауыстырылсын.</w:t>
      </w:r>
    </w:p>
    <w:bookmarkEnd w:id="116"/>
    <w:bookmarkStart w:name="z138" w:id="117"/>
    <w:p>
      <w:pPr>
        <w:spacing w:after="0"/>
        <w:ind w:left="0"/>
        <w:jc w:val="both"/>
      </w:pPr>
      <w:r>
        <w:rPr>
          <w:rFonts w:ascii="Times New Roman"/>
          <w:b w:val="false"/>
          <w:i w:val="false"/>
          <w:color w:val="000000"/>
          <w:sz w:val="28"/>
        </w:rPr>
        <w:t>
      1.17. Өндіріс ауылдық округі:</w:t>
      </w:r>
    </w:p>
    <w:bookmarkEnd w:id="1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40" w:id="118"/>
    <w:p>
      <w:pPr>
        <w:spacing w:after="0"/>
        <w:ind w:left="0"/>
        <w:jc w:val="both"/>
      </w:pPr>
      <w:r>
        <w:rPr>
          <w:rFonts w:ascii="Times New Roman"/>
          <w:b w:val="false"/>
          <w:i w:val="false"/>
          <w:color w:val="000000"/>
          <w:sz w:val="28"/>
        </w:rPr>
        <w:t>
      "46333" сандары "46335" сандарымен ауыстырылсын;</w:t>
      </w:r>
    </w:p>
    <w:bookmarkEnd w:id="118"/>
    <w:bookmarkStart w:name="z141" w:id="119"/>
    <w:p>
      <w:pPr>
        <w:spacing w:after="0"/>
        <w:ind w:left="0"/>
        <w:jc w:val="both"/>
      </w:pPr>
      <w:r>
        <w:rPr>
          <w:rFonts w:ascii="Times New Roman"/>
          <w:b w:val="false"/>
          <w:i w:val="false"/>
          <w:color w:val="000000"/>
          <w:sz w:val="28"/>
        </w:rPr>
        <w:t>
      5) тармақшада:</w:t>
      </w:r>
    </w:p>
    <w:bookmarkEnd w:id="119"/>
    <w:bookmarkStart w:name="z142" w:id="120"/>
    <w:p>
      <w:pPr>
        <w:spacing w:after="0"/>
        <w:ind w:left="0"/>
        <w:jc w:val="both"/>
      </w:pPr>
      <w:r>
        <w:rPr>
          <w:rFonts w:ascii="Times New Roman"/>
          <w:b w:val="false"/>
          <w:i w:val="false"/>
          <w:color w:val="000000"/>
          <w:sz w:val="28"/>
        </w:rPr>
        <w:t>
      "-1721" сандары "-1723" сандарымен ауыстырылсын;</w:t>
      </w:r>
    </w:p>
    <w:bookmarkEnd w:id="120"/>
    <w:bookmarkStart w:name="z143" w:id="121"/>
    <w:p>
      <w:pPr>
        <w:spacing w:after="0"/>
        <w:ind w:left="0"/>
        <w:jc w:val="both"/>
      </w:pPr>
      <w:r>
        <w:rPr>
          <w:rFonts w:ascii="Times New Roman"/>
          <w:b w:val="false"/>
          <w:i w:val="false"/>
          <w:color w:val="000000"/>
          <w:sz w:val="28"/>
        </w:rPr>
        <w:t>
      6) тармақшада:</w:t>
      </w:r>
    </w:p>
    <w:bookmarkEnd w:id="121"/>
    <w:bookmarkStart w:name="z144" w:id="122"/>
    <w:p>
      <w:pPr>
        <w:spacing w:after="0"/>
        <w:ind w:left="0"/>
        <w:jc w:val="both"/>
      </w:pPr>
      <w:r>
        <w:rPr>
          <w:rFonts w:ascii="Times New Roman"/>
          <w:b w:val="false"/>
          <w:i w:val="false"/>
          <w:color w:val="000000"/>
          <w:sz w:val="28"/>
        </w:rPr>
        <w:t>
      "1721" сандары "1723" сандарымен ауыстырылсын;</w:t>
      </w:r>
    </w:p>
    <w:bookmarkEnd w:id="122"/>
    <w:bookmarkStart w:name="z145" w:id="123"/>
    <w:p>
      <w:pPr>
        <w:spacing w:after="0"/>
        <w:ind w:left="0"/>
        <w:jc w:val="both"/>
      </w:pPr>
      <w:r>
        <w:rPr>
          <w:rFonts w:ascii="Times New Roman"/>
          <w:b w:val="false"/>
          <w:i w:val="false"/>
          <w:color w:val="000000"/>
          <w:sz w:val="28"/>
        </w:rPr>
        <w:t>
      бюджет қаражатының пайдаланылатын қалдықтары "1721" саны "1723" сандарымен ауыстырылсын.</w:t>
      </w:r>
    </w:p>
    <w:bookmarkEnd w:id="123"/>
    <w:bookmarkStart w:name="z146" w:id="124"/>
    <w:p>
      <w:pPr>
        <w:spacing w:after="0"/>
        <w:ind w:left="0"/>
        <w:jc w:val="both"/>
      </w:pPr>
      <w:r>
        <w:rPr>
          <w:rFonts w:ascii="Times New Roman"/>
          <w:b w:val="false"/>
          <w:i w:val="false"/>
          <w:color w:val="000000"/>
          <w:sz w:val="28"/>
        </w:rPr>
        <w:t>
      1.18. Шоқпар ауылдық округі:</w:t>
      </w:r>
    </w:p>
    <w:bookmarkEnd w:id="1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48" w:id="125"/>
    <w:p>
      <w:pPr>
        <w:spacing w:after="0"/>
        <w:ind w:left="0"/>
        <w:jc w:val="both"/>
      </w:pPr>
      <w:r>
        <w:rPr>
          <w:rFonts w:ascii="Times New Roman"/>
          <w:b w:val="false"/>
          <w:i w:val="false"/>
          <w:color w:val="000000"/>
          <w:sz w:val="28"/>
        </w:rPr>
        <w:t>
      "57475" сандары "57477" сандарымен ауыстырылсын;</w:t>
      </w:r>
    </w:p>
    <w:bookmarkEnd w:id="125"/>
    <w:bookmarkStart w:name="z149" w:id="126"/>
    <w:p>
      <w:pPr>
        <w:spacing w:after="0"/>
        <w:ind w:left="0"/>
        <w:jc w:val="both"/>
      </w:pPr>
      <w:r>
        <w:rPr>
          <w:rFonts w:ascii="Times New Roman"/>
          <w:b w:val="false"/>
          <w:i w:val="false"/>
          <w:color w:val="000000"/>
          <w:sz w:val="28"/>
        </w:rPr>
        <w:t>
      5) тармақшада:</w:t>
      </w:r>
    </w:p>
    <w:bookmarkEnd w:id="126"/>
    <w:bookmarkStart w:name="z150" w:id="127"/>
    <w:p>
      <w:pPr>
        <w:spacing w:after="0"/>
        <w:ind w:left="0"/>
        <w:jc w:val="both"/>
      </w:pPr>
      <w:r>
        <w:rPr>
          <w:rFonts w:ascii="Times New Roman"/>
          <w:b w:val="false"/>
          <w:i w:val="false"/>
          <w:color w:val="000000"/>
          <w:sz w:val="28"/>
        </w:rPr>
        <w:t>
      "-672" сандары "-674" сандарымен ауыстырылсын;</w:t>
      </w:r>
    </w:p>
    <w:bookmarkEnd w:id="127"/>
    <w:bookmarkStart w:name="z151" w:id="128"/>
    <w:p>
      <w:pPr>
        <w:spacing w:after="0"/>
        <w:ind w:left="0"/>
        <w:jc w:val="both"/>
      </w:pPr>
      <w:r>
        <w:rPr>
          <w:rFonts w:ascii="Times New Roman"/>
          <w:b w:val="false"/>
          <w:i w:val="false"/>
          <w:color w:val="000000"/>
          <w:sz w:val="28"/>
        </w:rPr>
        <w:t>
      6) тармақшада:</w:t>
      </w:r>
    </w:p>
    <w:bookmarkEnd w:id="128"/>
    <w:bookmarkStart w:name="z152" w:id="129"/>
    <w:p>
      <w:pPr>
        <w:spacing w:after="0"/>
        <w:ind w:left="0"/>
        <w:jc w:val="both"/>
      </w:pPr>
      <w:r>
        <w:rPr>
          <w:rFonts w:ascii="Times New Roman"/>
          <w:b w:val="false"/>
          <w:i w:val="false"/>
          <w:color w:val="000000"/>
          <w:sz w:val="28"/>
        </w:rPr>
        <w:t>
      "672" сандары "674" сандарымен ауыстырылсын;</w:t>
      </w:r>
    </w:p>
    <w:bookmarkEnd w:id="129"/>
    <w:bookmarkStart w:name="z153" w:id="130"/>
    <w:p>
      <w:pPr>
        <w:spacing w:after="0"/>
        <w:ind w:left="0"/>
        <w:jc w:val="both"/>
      </w:pPr>
      <w:r>
        <w:rPr>
          <w:rFonts w:ascii="Times New Roman"/>
          <w:b w:val="false"/>
          <w:i w:val="false"/>
          <w:color w:val="000000"/>
          <w:sz w:val="28"/>
        </w:rPr>
        <w:t>
      бюджет қаражатының пайдаланылатын қалдықтары "672" саны "674" сандарымен ауыстырылсын.</w:t>
      </w:r>
    </w:p>
    <w:bookmarkEnd w:id="130"/>
    <w:bookmarkStart w:name="z154" w:id="131"/>
    <w:p>
      <w:pPr>
        <w:spacing w:after="0"/>
        <w:ind w:left="0"/>
        <w:jc w:val="both"/>
      </w:pPr>
      <w:r>
        <w:rPr>
          <w:rFonts w:ascii="Times New Roman"/>
          <w:b w:val="false"/>
          <w:i w:val="false"/>
          <w:color w:val="000000"/>
          <w:sz w:val="28"/>
        </w:rPr>
        <w:t>
      1.19. Шу қаласы:</w:t>
      </w:r>
    </w:p>
    <w:bookmarkEnd w:id="1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56" w:id="132"/>
    <w:p>
      <w:pPr>
        <w:spacing w:after="0"/>
        <w:ind w:left="0"/>
        <w:jc w:val="both"/>
      </w:pPr>
      <w:r>
        <w:rPr>
          <w:rFonts w:ascii="Times New Roman"/>
          <w:b w:val="false"/>
          <w:i w:val="false"/>
          <w:color w:val="000000"/>
          <w:sz w:val="28"/>
        </w:rPr>
        <w:t>
      "219632" сандары "219633" сандарымен ауыстырылсын;</w:t>
      </w:r>
    </w:p>
    <w:bookmarkEnd w:id="132"/>
    <w:bookmarkStart w:name="z157" w:id="133"/>
    <w:p>
      <w:pPr>
        <w:spacing w:after="0"/>
        <w:ind w:left="0"/>
        <w:jc w:val="both"/>
      </w:pPr>
      <w:r>
        <w:rPr>
          <w:rFonts w:ascii="Times New Roman"/>
          <w:b w:val="false"/>
          <w:i w:val="false"/>
          <w:color w:val="000000"/>
          <w:sz w:val="28"/>
        </w:rPr>
        <w:t>
      5) тармақшада:</w:t>
      </w:r>
    </w:p>
    <w:bookmarkEnd w:id="133"/>
    <w:bookmarkStart w:name="z158" w:id="134"/>
    <w:p>
      <w:pPr>
        <w:spacing w:after="0"/>
        <w:ind w:left="0"/>
        <w:jc w:val="both"/>
      </w:pPr>
      <w:r>
        <w:rPr>
          <w:rFonts w:ascii="Times New Roman"/>
          <w:b w:val="false"/>
          <w:i w:val="false"/>
          <w:color w:val="000000"/>
          <w:sz w:val="28"/>
        </w:rPr>
        <w:t>
      "-19805" сандары "-19806" сандарымен ауыстырылсын;</w:t>
      </w:r>
    </w:p>
    <w:bookmarkEnd w:id="134"/>
    <w:bookmarkStart w:name="z159" w:id="135"/>
    <w:p>
      <w:pPr>
        <w:spacing w:after="0"/>
        <w:ind w:left="0"/>
        <w:jc w:val="both"/>
      </w:pPr>
      <w:r>
        <w:rPr>
          <w:rFonts w:ascii="Times New Roman"/>
          <w:b w:val="false"/>
          <w:i w:val="false"/>
          <w:color w:val="000000"/>
          <w:sz w:val="28"/>
        </w:rPr>
        <w:t>
      6) тармақшада:</w:t>
      </w:r>
    </w:p>
    <w:bookmarkEnd w:id="135"/>
    <w:bookmarkStart w:name="z160" w:id="136"/>
    <w:p>
      <w:pPr>
        <w:spacing w:after="0"/>
        <w:ind w:left="0"/>
        <w:jc w:val="both"/>
      </w:pPr>
      <w:r>
        <w:rPr>
          <w:rFonts w:ascii="Times New Roman"/>
          <w:b w:val="false"/>
          <w:i w:val="false"/>
          <w:color w:val="000000"/>
          <w:sz w:val="28"/>
        </w:rPr>
        <w:t>
      "19805" сандары "19806" сандарымен ауыстырылсын;</w:t>
      </w:r>
    </w:p>
    <w:bookmarkEnd w:id="136"/>
    <w:bookmarkStart w:name="z161" w:id="137"/>
    <w:p>
      <w:pPr>
        <w:spacing w:after="0"/>
        <w:ind w:left="0"/>
        <w:jc w:val="both"/>
      </w:pPr>
      <w:r>
        <w:rPr>
          <w:rFonts w:ascii="Times New Roman"/>
          <w:b w:val="false"/>
          <w:i w:val="false"/>
          <w:color w:val="000000"/>
          <w:sz w:val="28"/>
        </w:rPr>
        <w:t>
      бюджет қаражатының пайдаланылатын қалдықтары "19805" саны "19806" сандарымен ауыстырылсын.</w:t>
      </w:r>
    </w:p>
    <w:bookmarkEnd w:id="137"/>
    <w:bookmarkStart w:name="z162" w:id="138"/>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19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19 қосымшалары</w:t>
      </w:r>
      <w:r>
        <w:rPr>
          <w:rFonts w:ascii="Times New Roman"/>
          <w:b w:val="false"/>
          <w:i w:val="false"/>
          <w:color w:val="000000"/>
          <w:sz w:val="28"/>
        </w:rPr>
        <w:t xml:space="preserve"> сәйкес жаңа редакцияда мазмұндалсын.</w:t>
      </w:r>
    </w:p>
    <w:bookmarkEnd w:id="138"/>
    <w:bookmarkStart w:name="z163" w:id="139"/>
    <w:p>
      <w:pPr>
        <w:spacing w:after="0"/>
        <w:ind w:left="0"/>
        <w:jc w:val="both"/>
      </w:pPr>
      <w:r>
        <w:rPr>
          <w:rFonts w:ascii="Times New Roman"/>
          <w:b w:val="false"/>
          <w:i w:val="false"/>
          <w:color w:val="000000"/>
          <w:sz w:val="28"/>
        </w:rPr>
        <w:t>
      2. Осы шешімнің орындалуын бақылау аудандық мәслихаттың экономика, қаржы, бюджет, салық, жергілікті өзін-өзі басқаруды дамыту, табиғатты пайдалану, өнеркәсіп салаларын, құрылысты, көлікті, байланысты, энергетиканы, ауыл шаруашылығы мен кәсіпкерлікті өркендету, жер учаскесін немесе өзге де жылжымайтын мүлікті сатып алу туралы шарттар жобаларына қарау жөніндегі тұрақты комиссиясына жүктелсін.</w:t>
      </w:r>
    </w:p>
    <w:bookmarkEnd w:id="139"/>
    <w:bookmarkStart w:name="z164" w:id="140"/>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2021 жылдың 1 қаңтарынан қолданысқа енгізіледі.</w:t>
      </w:r>
    </w:p>
    <w:bookmarkEnd w:id="14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Шу ауданының мәслихатының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Жандабаева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Шу ауданының маслихат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Абенов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 xml:space="preserve"> 2020 жылғы 25 желтоқсандағы </w:t>
            </w:r>
            <w:r>
              <w:br/>
            </w:r>
            <w:r>
              <w:rPr>
                <w:rFonts w:ascii="Times New Roman"/>
                <w:b w:val="false"/>
                <w:i w:val="false"/>
                <w:color w:val="000000"/>
                <w:sz w:val="20"/>
              </w:rPr>
              <w:t>№ 78-2 шешіміне 1 қосымша</w:t>
            </w:r>
          </w:p>
        </w:tc>
      </w:tr>
    </w:tbl>
    <w:bookmarkStart w:name="z170" w:id="141"/>
    <w:p>
      <w:pPr>
        <w:spacing w:after="0"/>
        <w:ind w:left="0"/>
        <w:jc w:val="left"/>
      </w:pPr>
      <w:r>
        <w:rPr>
          <w:rFonts w:ascii="Times New Roman"/>
          <w:b/>
          <w:i w:val="false"/>
          <w:color w:val="000000"/>
        </w:rPr>
        <w:t xml:space="preserve"> 2021 жылға арналған Ақсу ауылдық округінің бюджеті</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1328"/>
        <w:gridCol w:w="1320"/>
        <w:gridCol w:w="7"/>
        <w:gridCol w:w="6116"/>
        <w:gridCol w:w="255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66175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66175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66175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27589,6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27589,6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27589,6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34669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34669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- 1201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 xml:space="preserve"> 2020 жылғы 25 желтоқсандағы </w:t>
            </w:r>
            <w:r>
              <w:br/>
            </w:r>
            <w:r>
              <w:rPr>
                <w:rFonts w:ascii="Times New Roman"/>
                <w:b w:val="false"/>
                <w:i w:val="false"/>
                <w:color w:val="000000"/>
                <w:sz w:val="20"/>
              </w:rPr>
              <w:t>№ 78-2 шешіміне 2 қосымша</w:t>
            </w:r>
          </w:p>
        </w:tc>
      </w:tr>
    </w:tbl>
    <w:p>
      <w:pPr>
        <w:spacing w:after="0"/>
        <w:ind w:left="0"/>
        <w:jc w:val="left"/>
      </w:pPr>
      <w:r>
        <w:rPr>
          <w:rFonts w:ascii="Times New Roman"/>
          <w:b/>
          <w:i w:val="false"/>
          <w:color w:val="000000"/>
        </w:rPr>
        <w:t xml:space="preserve"> 2021 жылға арналған Алға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1328"/>
        <w:gridCol w:w="1328"/>
        <w:gridCol w:w="6115"/>
        <w:gridCol w:w="25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37483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33991,7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33991,7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33291,7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- 3943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 xml:space="preserve"> 2020 жылғы 25 желтоқсандағы </w:t>
            </w:r>
            <w:r>
              <w:br/>
            </w:r>
            <w:r>
              <w:rPr>
                <w:rFonts w:ascii="Times New Roman"/>
                <w:b w:val="false"/>
                <w:i w:val="false"/>
                <w:color w:val="000000"/>
                <w:sz w:val="20"/>
              </w:rPr>
              <w:t>№ 78-2 шешіміне 3 қосымша</w:t>
            </w:r>
          </w:p>
        </w:tc>
      </w:tr>
    </w:tbl>
    <w:p>
      <w:pPr>
        <w:spacing w:after="0"/>
        <w:ind w:left="0"/>
        <w:jc w:val="left"/>
      </w:pPr>
      <w:r>
        <w:rPr>
          <w:rFonts w:ascii="Times New Roman"/>
          <w:b/>
          <w:i w:val="false"/>
          <w:color w:val="000000"/>
        </w:rPr>
        <w:t xml:space="preserve"> 2021 жылға арналған Ақтөбе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
        <w:gridCol w:w="1876"/>
        <w:gridCol w:w="1209"/>
        <w:gridCol w:w="3446"/>
        <w:gridCol w:w="45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59663</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57582</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57582</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57582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
        <w:gridCol w:w="489"/>
        <w:gridCol w:w="1328"/>
        <w:gridCol w:w="1328"/>
        <w:gridCol w:w="6115"/>
        <w:gridCol w:w="255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9"/>
        <w:gridCol w:w="1820"/>
        <w:gridCol w:w="1820"/>
        <w:gridCol w:w="4705"/>
        <w:gridCol w:w="261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 xml:space="preserve"> 2020 жылғы 25 желтоқсандағы </w:t>
            </w:r>
            <w:r>
              <w:br/>
            </w:r>
            <w:r>
              <w:rPr>
                <w:rFonts w:ascii="Times New Roman"/>
                <w:b w:val="false"/>
                <w:i w:val="false"/>
                <w:color w:val="000000"/>
                <w:sz w:val="20"/>
              </w:rPr>
              <w:t>№ 78-2 шешіміне 4 қосымша</w:t>
            </w:r>
          </w:p>
        </w:tc>
      </w:tr>
    </w:tbl>
    <w:p>
      <w:pPr>
        <w:spacing w:after="0"/>
        <w:ind w:left="0"/>
        <w:jc w:val="left"/>
      </w:pPr>
      <w:r>
        <w:rPr>
          <w:rFonts w:ascii="Times New Roman"/>
          <w:b/>
          <w:i w:val="false"/>
          <w:color w:val="000000"/>
        </w:rPr>
        <w:t xml:space="preserve"> 2021 жылға арналған Балуан Шолақ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1328"/>
        <w:gridCol w:w="1328"/>
        <w:gridCol w:w="6115"/>
        <w:gridCol w:w="25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24869,4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24869,4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24869,4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 xml:space="preserve"> 2020 жылғы 25 желтоқсандағы </w:t>
            </w:r>
            <w:r>
              <w:br/>
            </w:r>
            <w:r>
              <w:rPr>
                <w:rFonts w:ascii="Times New Roman"/>
                <w:b w:val="false"/>
                <w:i w:val="false"/>
                <w:color w:val="000000"/>
                <w:sz w:val="20"/>
              </w:rPr>
              <w:t>№ 78-2 шешіміне 5 қосымша</w:t>
            </w:r>
          </w:p>
        </w:tc>
      </w:tr>
    </w:tbl>
    <w:p>
      <w:pPr>
        <w:spacing w:after="0"/>
        <w:ind w:left="0"/>
        <w:jc w:val="left"/>
      </w:pPr>
      <w:r>
        <w:rPr>
          <w:rFonts w:ascii="Times New Roman"/>
          <w:b/>
          <w:i w:val="false"/>
          <w:color w:val="000000"/>
        </w:rPr>
        <w:t xml:space="preserve"> 2021 жылға арналған Бірлік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202"/>
        <w:gridCol w:w="24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52337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53782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 xml:space="preserve"> 2020 жылғы 25 желтоқсандағы </w:t>
            </w:r>
            <w:r>
              <w:br/>
            </w:r>
            <w:r>
              <w:rPr>
                <w:rFonts w:ascii="Times New Roman"/>
                <w:b w:val="false"/>
                <w:i w:val="false"/>
                <w:color w:val="000000"/>
                <w:sz w:val="20"/>
              </w:rPr>
              <w:t>№ 78-2 шешіміне 6 қосымша</w:t>
            </w:r>
          </w:p>
        </w:tc>
      </w:tr>
    </w:tbl>
    <w:p>
      <w:pPr>
        <w:spacing w:after="0"/>
        <w:ind w:left="0"/>
        <w:jc w:val="left"/>
      </w:pPr>
      <w:r>
        <w:rPr>
          <w:rFonts w:ascii="Times New Roman"/>
          <w:b/>
          <w:i w:val="false"/>
          <w:color w:val="000000"/>
        </w:rPr>
        <w:t xml:space="preserve"> 2021 жылға арналған Бірлікүстем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1328"/>
        <w:gridCol w:w="651"/>
        <w:gridCol w:w="677"/>
        <w:gridCol w:w="2"/>
        <w:gridCol w:w="6113"/>
        <w:gridCol w:w="255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51786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47416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47416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47416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52395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38385,6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38385,6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38385,6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- 609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 xml:space="preserve"> 2020 жылғы 25 желтоқсандағы </w:t>
            </w:r>
            <w:r>
              <w:br/>
            </w:r>
            <w:r>
              <w:rPr>
                <w:rFonts w:ascii="Times New Roman"/>
                <w:b w:val="false"/>
                <w:i w:val="false"/>
                <w:color w:val="000000"/>
                <w:sz w:val="20"/>
              </w:rPr>
              <w:t>№ 78-2 шешіміне 7 қосымша</w:t>
            </w:r>
          </w:p>
        </w:tc>
      </w:tr>
    </w:tbl>
    <w:p>
      <w:pPr>
        <w:spacing w:after="0"/>
        <w:ind w:left="0"/>
        <w:jc w:val="left"/>
      </w:pPr>
      <w:r>
        <w:rPr>
          <w:rFonts w:ascii="Times New Roman"/>
          <w:b/>
          <w:i w:val="false"/>
          <w:color w:val="000000"/>
        </w:rPr>
        <w:t xml:space="preserve"> 2021 жылға арналған Далақайнар ауылының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1298"/>
        <w:gridCol w:w="407"/>
        <w:gridCol w:w="1285"/>
        <w:gridCol w:w="17"/>
        <w:gridCol w:w="6000"/>
        <w:gridCol w:w="233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71258</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69583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69583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69583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72347</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6969,4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6969,4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 xml:space="preserve"> 2020 жылғы 25 желтоқсандағы </w:t>
            </w:r>
            <w:r>
              <w:br/>
            </w:r>
            <w:r>
              <w:rPr>
                <w:rFonts w:ascii="Times New Roman"/>
                <w:b w:val="false"/>
                <w:i w:val="false"/>
                <w:color w:val="000000"/>
                <w:sz w:val="20"/>
              </w:rPr>
              <w:t>№ 78-2 шешіміне 8 қосымша</w:t>
            </w:r>
          </w:p>
        </w:tc>
      </w:tr>
    </w:tbl>
    <w:p>
      <w:pPr>
        <w:spacing w:after="0"/>
        <w:ind w:left="0"/>
        <w:jc w:val="left"/>
      </w:pPr>
      <w:r>
        <w:rPr>
          <w:rFonts w:ascii="Times New Roman"/>
          <w:b/>
          <w:i w:val="false"/>
          <w:color w:val="000000"/>
        </w:rPr>
        <w:t xml:space="preserve"> 2021 жылға арналған Дулат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5"/>
        <w:gridCol w:w="1342"/>
        <w:gridCol w:w="6202"/>
        <w:gridCol w:w="241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52260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50314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50314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50314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52646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 xml:space="preserve"> 2020 жылғы 25 желтоқсандағы </w:t>
            </w:r>
            <w:r>
              <w:br/>
            </w:r>
            <w:r>
              <w:rPr>
                <w:rFonts w:ascii="Times New Roman"/>
                <w:b w:val="false"/>
                <w:i w:val="false"/>
                <w:color w:val="000000"/>
                <w:sz w:val="20"/>
              </w:rPr>
              <w:t>№ 78-2 шешіміне 9 қосымша</w:t>
            </w:r>
          </w:p>
        </w:tc>
      </w:tr>
    </w:tbl>
    <w:p>
      <w:pPr>
        <w:spacing w:after="0"/>
        <w:ind w:left="0"/>
        <w:jc w:val="left"/>
      </w:pPr>
      <w:r>
        <w:rPr>
          <w:rFonts w:ascii="Times New Roman"/>
          <w:b/>
          <w:i w:val="false"/>
          <w:color w:val="000000"/>
        </w:rPr>
        <w:t xml:space="preserve"> 2021 жылға арналған Ескішу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
        <w:gridCol w:w="1280"/>
        <w:gridCol w:w="402"/>
        <w:gridCol w:w="1268"/>
        <w:gridCol w:w="17"/>
        <w:gridCol w:w="5918"/>
        <w:gridCol w:w="246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50179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53406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32591,1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32591,1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32591,1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 xml:space="preserve"> 2020 жылғы 25 желтоқсандағы </w:t>
            </w:r>
            <w:r>
              <w:br/>
            </w:r>
            <w:r>
              <w:rPr>
                <w:rFonts w:ascii="Times New Roman"/>
                <w:b w:val="false"/>
                <w:i w:val="false"/>
                <w:color w:val="000000"/>
                <w:sz w:val="20"/>
              </w:rPr>
              <w:t>№ 78-2 шешіміне 10 қосымша</w:t>
            </w:r>
          </w:p>
        </w:tc>
      </w:tr>
    </w:tbl>
    <w:p>
      <w:pPr>
        <w:spacing w:after="0"/>
        <w:ind w:left="0"/>
        <w:jc w:val="left"/>
      </w:pPr>
      <w:r>
        <w:rPr>
          <w:rFonts w:ascii="Times New Roman"/>
          <w:b/>
          <w:i w:val="false"/>
          <w:color w:val="000000"/>
        </w:rPr>
        <w:t xml:space="preserve"> 2021 жылға арналған Жаңажол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39"/>
        <w:gridCol w:w="7"/>
        <w:gridCol w:w="6203"/>
        <w:gridCol w:w="241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51882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46337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46337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46337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53758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 xml:space="preserve"> 2020 жылғы 25 желтоқсандағы </w:t>
            </w:r>
            <w:r>
              <w:br/>
            </w:r>
            <w:r>
              <w:rPr>
                <w:rFonts w:ascii="Times New Roman"/>
                <w:b w:val="false"/>
                <w:i w:val="false"/>
                <w:color w:val="000000"/>
                <w:sz w:val="20"/>
              </w:rPr>
              <w:t>№ 78-2 шешіміне 11 қосымша</w:t>
            </w:r>
          </w:p>
        </w:tc>
      </w:tr>
    </w:tbl>
    <w:p>
      <w:pPr>
        <w:spacing w:after="0"/>
        <w:ind w:left="0"/>
        <w:jc w:val="left"/>
      </w:pPr>
      <w:r>
        <w:rPr>
          <w:rFonts w:ascii="Times New Roman"/>
          <w:b/>
          <w:i w:val="false"/>
          <w:color w:val="000000"/>
        </w:rPr>
        <w:t xml:space="preserve"> 2021 жылға арналған Жаңақоғам ауылдық округтердің бюджеттері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1328"/>
        <w:gridCol w:w="1328"/>
        <w:gridCol w:w="2"/>
        <w:gridCol w:w="6113"/>
        <w:gridCol w:w="255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39830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41381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32918,6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32918,6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32918,6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 xml:space="preserve"> 2020 жылғы 25 желтоқсандағы </w:t>
            </w:r>
            <w:r>
              <w:br/>
            </w:r>
            <w:r>
              <w:rPr>
                <w:rFonts w:ascii="Times New Roman"/>
                <w:b w:val="false"/>
                <w:i w:val="false"/>
                <w:color w:val="000000"/>
                <w:sz w:val="20"/>
              </w:rPr>
              <w:t>№ 78-2 шешіміне 1 қосымша</w:t>
            </w:r>
          </w:p>
        </w:tc>
      </w:tr>
    </w:tbl>
    <w:p>
      <w:pPr>
        <w:spacing w:after="0"/>
        <w:ind w:left="0"/>
        <w:jc w:val="left"/>
      </w:pPr>
      <w:r>
        <w:rPr>
          <w:rFonts w:ascii="Times New Roman"/>
          <w:b/>
          <w:i w:val="false"/>
          <w:color w:val="000000"/>
        </w:rPr>
        <w:t xml:space="preserve"> 2021 жылға арналған Көкқайнар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
        <w:gridCol w:w="1876"/>
        <w:gridCol w:w="1209"/>
        <w:gridCol w:w="3446"/>
        <w:gridCol w:w="45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50154</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3427</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3377</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46727</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46727</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1328"/>
        <w:gridCol w:w="1328"/>
        <w:gridCol w:w="6115"/>
        <w:gridCol w:w="25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53163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33892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33892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33383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17628,5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17628,5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4492,5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 xml:space="preserve"> 2020 жылғы 25 желтоқсандағы </w:t>
            </w:r>
            <w:r>
              <w:br/>
            </w:r>
            <w:r>
              <w:rPr>
                <w:rFonts w:ascii="Times New Roman"/>
                <w:b w:val="false"/>
                <w:i w:val="false"/>
                <w:color w:val="000000"/>
                <w:sz w:val="20"/>
              </w:rPr>
              <w:t>№ 78-2 шешіміне 13 қосымша</w:t>
            </w:r>
          </w:p>
        </w:tc>
      </w:tr>
    </w:tbl>
    <w:p>
      <w:pPr>
        <w:spacing w:after="0"/>
        <w:ind w:left="0"/>
        <w:jc w:val="left"/>
      </w:pPr>
      <w:r>
        <w:rPr>
          <w:rFonts w:ascii="Times New Roman"/>
          <w:b/>
          <w:i w:val="false"/>
          <w:color w:val="000000"/>
        </w:rPr>
        <w:t xml:space="preserve"> 2021 жылға арналған Қорағаты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1"/>
        <w:gridCol w:w="589"/>
        <w:gridCol w:w="1207"/>
        <w:gridCol w:w="455"/>
        <w:gridCol w:w="1169"/>
        <w:gridCol w:w="47"/>
        <w:gridCol w:w="5604"/>
        <w:gridCol w:w="23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52677</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47977</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47977</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47977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 xml:space="preserve"> 2020 жылғы 25 желтоқсандағы </w:t>
            </w:r>
            <w:r>
              <w:br/>
            </w:r>
            <w:r>
              <w:rPr>
                <w:rFonts w:ascii="Times New Roman"/>
                <w:b w:val="false"/>
                <w:i w:val="false"/>
                <w:color w:val="000000"/>
                <w:sz w:val="20"/>
              </w:rPr>
              <w:t>№ 78-2 шешіміне 14 қосымша</w:t>
            </w:r>
          </w:p>
        </w:tc>
      </w:tr>
    </w:tbl>
    <w:p>
      <w:pPr>
        <w:spacing w:after="0"/>
        <w:ind w:left="0"/>
        <w:jc w:val="left"/>
      </w:pPr>
      <w:r>
        <w:rPr>
          <w:rFonts w:ascii="Times New Roman"/>
          <w:b/>
          <w:i w:val="false"/>
          <w:color w:val="000000"/>
        </w:rPr>
        <w:t xml:space="preserve"> 2021 жылға арналған Қонаев ауылының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1328"/>
        <w:gridCol w:w="1320"/>
        <w:gridCol w:w="7"/>
        <w:gridCol w:w="6116"/>
        <w:gridCol w:w="255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52692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39880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39880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59053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38327,4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38327,4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38327,4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 xml:space="preserve"> 2020 жылғы 25 желтоқсандағы </w:t>
            </w:r>
            <w:r>
              <w:br/>
            </w:r>
            <w:r>
              <w:rPr>
                <w:rFonts w:ascii="Times New Roman"/>
                <w:b w:val="false"/>
                <w:i w:val="false"/>
                <w:color w:val="000000"/>
                <w:sz w:val="20"/>
              </w:rPr>
              <w:t>№ 78-2 шешіміне 15 қосымша</w:t>
            </w:r>
          </w:p>
        </w:tc>
      </w:tr>
    </w:tbl>
    <w:p>
      <w:pPr>
        <w:spacing w:after="0"/>
        <w:ind w:left="0"/>
        <w:jc w:val="left"/>
      </w:pPr>
      <w:r>
        <w:rPr>
          <w:rFonts w:ascii="Times New Roman"/>
          <w:b/>
          <w:i w:val="false"/>
          <w:color w:val="000000"/>
        </w:rPr>
        <w:t xml:space="preserve"> 2021 жылға арналған Тасөткел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1328"/>
        <w:gridCol w:w="1320"/>
        <w:gridCol w:w="7"/>
        <w:gridCol w:w="6116"/>
        <w:gridCol w:w="255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59088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57455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57455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57455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59693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31365,4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31365,4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31365,4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 xml:space="preserve"> 2020 жылғы 25 желтоқсандағы </w:t>
            </w:r>
            <w:r>
              <w:br/>
            </w:r>
            <w:r>
              <w:rPr>
                <w:rFonts w:ascii="Times New Roman"/>
                <w:b w:val="false"/>
                <w:i w:val="false"/>
                <w:color w:val="000000"/>
                <w:sz w:val="20"/>
              </w:rPr>
              <w:t>№ 78-2 шешіміне 16 қосымша</w:t>
            </w:r>
          </w:p>
        </w:tc>
      </w:tr>
    </w:tbl>
    <w:p>
      <w:pPr>
        <w:spacing w:after="0"/>
        <w:ind w:left="0"/>
        <w:jc w:val="left"/>
      </w:pPr>
      <w:r>
        <w:rPr>
          <w:rFonts w:ascii="Times New Roman"/>
          <w:b/>
          <w:i w:val="false"/>
          <w:color w:val="000000"/>
        </w:rPr>
        <w:t xml:space="preserve"> 2021 жылға арналған Төлеби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
        <w:gridCol w:w="1280"/>
        <w:gridCol w:w="402"/>
        <w:gridCol w:w="1268"/>
        <w:gridCol w:w="17"/>
        <w:gridCol w:w="5918"/>
        <w:gridCol w:w="246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179692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72540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61540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59480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105952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105952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105952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182193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61999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61999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61999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14266,6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14266,6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14266,6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87665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87665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87665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 xml:space="preserve"> 2020 жылғы 25 желтоқсандағы </w:t>
            </w:r>
            <w:r>
              <w:br/>
            </w:r>
            <w:r>
              <w:rPr>
                <w:rFonts w:ascii="Times New Roman"/>
                <w:b w:val="false"/>
                <w:i w:val="false"/>
                <w:color w:val="000000"/>
                <w:sz w:val="20"/>
              </w:rPr>
              <w:t>№ 78-2 шешіміне 17 қосымша</w:t>
            </w:r>
          </w:p>
        </w:tc>
      </w:tr>
    </w:tbl>
    <w:p>
      <w:pPr>
        <w:spacing w:after="0"/>
        <w:ind w:left="0"/>
        <w:jc w:val="left"/>
      </w:pPr>
      <w:r>
        <w:rPr>
          <w:rFonts w:ascii="Times New Roman"/>
          <w:b/>
          <w:i w:val="false"/>
          <w:color w:val="000000"/>
        </w:rPr>
        <w:t xml:space="preserve"> 2021 жылға арналған Өндіріс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1328"/>
        <w:gridCol w:w="1328"/>
        <w:gridCol w:w="6115"/>
        <w:gridCol w:w="255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46335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43743,3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43743,3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43743,3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 xml:space="preserve"> 2020 жылғы 25 желтоқсандағы </w:t>
            </w:r>
            <w:r>
              <w:br/>
            </w:r>
            <w:r>
              <w:rPr>
                <w:rFonts w:ascii="Times New Roman"/>
                <w:b w:val="false"/>
                <w:i w:val="false"/>
                <w:color w:val="000000"/>
                <w:sz w:val="20"/>
              </w:rPr>
              <w:t>№ 78-2 шешіміне 18 қосымша</w:t>
            </w:r>
          </w:p>
        </w:tc>
      </w:tr>
    </w:tbl>
    <w:p>
      <w:pPr>
        <w:spacing w:after="0"/>
        <w:ind w:left="0"/>
        <w:jc w:val="left"/>
      </w:pPr>
      <w:r>
        <w:rPr>
          <w:rFonts w:ascii="Times New Roman"/>
          <w:b/>
          <w:i w:val="false"/>
          <w:color w:val="000000"/>
        </w:rPr>
        <w:t xml:space="preserve"> 2021 жылға арналған Шоқпар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
        <w:gridCol w:w="1876"/>
        <w:gridCol w:w="1209"/>
        <w:gridCol w:w="3446"/>
        <w:gridCol w:w="456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56803</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53180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53180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1328"/>
        <w:gridCol w:w="1328"/>
        <w:gridCol w:w="6115"/>
        <w:gridCol w:w="25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57477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35587,3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35587,3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34918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 xml:space="preserve"> 2020 жылғы 25 желтоқсандағы </w:t>
            </w:r>
            <w:r>
              <w:br/>
            </w:r>
            <w:r>
              <w:rPr>
                <w:rFonts w:ascii="Times New Roman"/>
                <w:b w:val="false"/>
                <w:i w:val="false"/>
                <w:color w:val="000000"/>
                <w:sz w:val="20"/>
              </w:rPr>
              <w:t>№ 78-2 шешіміне 19 қосымша</w:t>
            </w:r>
          </w:p>
        </w:tc>
      </w:tr>
    </w:tbl>
    <w:p>
      <w:pPr>
        <w:spacing w:after="0"/>
        <w:ind w:left="0"/>
        <w:jc w:val="left"/>
      </w:pPr>
      <w:r>
        <w:rPr>
          <w:rFonts w:ascii="Times New Roman"/>
          <w:b/>
          <w:i w:val="false"/>
          <w:color w:val="000000"/>
        </w:rPr>
        <w:t xml:space="preserve"> 2021 жылға арналған Шу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5"/>
        <w:gridCol w:w="1606"/>
        <w:gridCol w:w="1035"/>
        <w:gridCol w:w="4720"/>
        <w:gridCol w:w="390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199827</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158665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141555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41162</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41162</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41162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0"/>
        <w:gridCol w:w="1698"/>
        <w:gridCol w:w="1699"/>
        <w:gridCol w:w="4391"/>
        <w:gridCol w:w="326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219633</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77811,2</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77811,2</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76312</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1499,2</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38941</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38941</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38941</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102880</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102880</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102880</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-19806</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