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260e" w14:textId="a572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Жамбыл облысы Шу аудандық мәслихатының 2021 жылғы 28 желтоқсандағы № 19-3 шешімі. Қазақстан Республикасының Әділет министрлігінде 2021 жылғы 29 желтоқсанда № 26185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xml:space="preserve"> сәйкес Шу аудандық мәслихаты ШЕШТІ:</w:t>
      </w:r>
    </w:p>
    <w:bookmarkEnd w:id="0"/>
    <w:bookmarkStart w:name="z9" w:id="1"/>
    <w:p>
      <w:pPr>
        <w:spacing w:after="0"/>
        <w:ind w:left="0"/>
        <w:jc w:val="both"/>
      </w:pPr>
      <w:r>
        <w:rPr>
          <w:rFonts w:ascii="Times New Roman"/>
          <w:b w:val="false"/>
          <w:i w:val="false"/>
          <w:color w:val="000000"/>
          <w:sz w:val="28"/>
        </w:rPr>
        <w:t xml:space="preserve">
      1. 2022 – 2024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2022 жылға көлемде бекітілсін:</w:t>
      </w:r>
    </w:p>
    <w:bookmarkEnd w:id="1"/>
    <w:bookmarkStart w:name="z10"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22801559 мың теңге, оның ішінде:</w:t>
      </w:r>
    </w:p>
    <w:bookmarkEnd w:id="2"/>
    <w:bookmarkStart w:name="z12" w:id="3"/>
    <w:p>
      <w:pPr>
        <w:spacing w:after="0"/>
        <w:ind w:left="0"/>
        <w:jc w:val="both"/>
      </w:pPr>
      <w:r>
        <w:rPr>
          <w:rFonts w:ascii="Times New Roman"/>
          <w:b w:val="false"/>
          <w:i w:val="false"/>
          <w:color w:val="000000"/>
          <w:sz w:val="28"/>
        </w:rPr>
        <w:t>
      салықтық түсімдер–3851707 мың теңге;</w:t>
      </w:r>
    </w:p>
    <w:bookmarkEnd w:id="3"/>
    <w:bookmarkStart w:name="z13" w:id="4"/>
    <w:p>
      <w:pPr>
        <w:spacing w:after="0"/>
        <w:ind w:left="0"/>
        <w:jc w:val="both"/>
      </w:pPr>
      <w:r>
        <w:rPr>
          <w:rFonts w:ascii="Times New Roman"/>
          <w:b w:val="false"/>
          <w:i w:val="false"/>
          <w:color w:val="000000"/>
          <w:sz w:val="28"/>
        </w:rPr>
        <w:t>
      салықтық емес түсімдер – 119002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76600 мың теңге;</w:t>
      </w:r>
    </w:p>
    <w:bookmarkEnd w:id="5"/>
    <w:bookmarkStart w:name="z15" w:id="6"/>
    <w:p>
      <w:pPr>
        <w:spacing w:after="0"/>
        <w:ind w:left="0"/>
        <w:jc w:val="both"/>
      </w:pPr>
      <w:r>
        <w:rPr>
          <w:rFonts w:ascii="Times New Roman"/>
          <w:b w:val="false"/>
          <w:i w:val="false"/>
          <w:color w:val="000000"/>
          <w:sz w:val="28"/>
        </w:rPr>
        <w:t>
      трансферттер түсімі – 18754250 мың теңге.</w:t>
      </w:r>
    </w:p>
    <w:bookmarkEnd w:id="6"/>
    <w:bookmarkStart w:name="z16" w:id="7"/>
    <w:p>
      <w:pPr>
        <w:spacing w:after="0"/>
        <w:ind w:left="0"/>
        <w:jc w:val="both"/>
      </w:pPr>
      <w:r>
        <w:rPr>
          <w:rFonts w:ascii="Times New Roman"/>
          <w:b w:val="false"/>
          <w:i w:val="false"/>
          <w:color w:val="000000"/>
          <w:sz w:val="28"/>
        </w:rPr>
        <w:t>
      2) шығындар – 22848526 мың теңге;</w:t>
      </w:r>
    </w:p>
    <w:bookmarkEnd w:id="7"/>
    <w:bookmarkStart w:name="z17" w:id="8"/>
    <w:p>
      <w:pPr>
        <w:spacing w:after="0"/>
        <w:ind w:left="0"/>
        <w:jc w:val="both"/>
      </w:pPr>
      <w:r>
        <w:rPr>
          <w:rFonts w:ascii="Times New Roman"/>
          <w:b w:val="false"/>
          <w:i w:val="false"/>
          <w:color w:val="000000"/>
          <w:sz w:val="28"/>
        </w:rPr>
        <w:t>
      3) таза бюджеттік кредиттеу – 204302 мың теңге, оның ішінде:</w:t>
      </w:r>
    </w:p>
    <w:bookmarkEnd w:id="8"/>
    <w:bookmarkStart w:name="z18" w:id="9"/>
    <w:p>
      <w:pPr>
        <w:spacing w:after="0"/>
        <w:ind w:left="0"/>
        <w:jc w:val="both"/>
      </w:pPr>
      <w:r>
        <w:rPr>
          <w:rFonts w:ascii="Times New Roman"/>
          <w:b w:val="false"/>
          <w:i w:val="false"/>
          <w:color w:val="000000"/>
          <w:sz w:val="28"/>
        </w:rPr>
        <w:t>
      бюджеттік кредиттер – 284859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–80557 мың теңге;</w:t>
      </w:r>
    </w:p>
    <w:bookmarkEnd w:id="10"/>
    <w:bookmarkStart w:name="z20" w:id="11"/>
    <w:p>
      <w:pPr>
        <w:spacing w:after="0"/>
        <w:ind w:left="0"/>
        <w:jc w:val="both"/>
      </w:pPr>
      <w:r>
        <w:rPr>
          <w:rFonts w:ascii="Times New Roman"/>
          <w:b w:val="false"/>
          <w:i w:val="false"/>
          <w:color w:val="000000"/>
          <w:sz w:val="28"/>
        </w:rPr>
        <w:t>
      3) қаржы активтерімен операциялар бойынша сальдо – 7129 мың теңге,оның ішінде:</w:t>
      </w:r>
    </w:p>
    <w:bookmarkEnd w:id="11"/>
    <w:bookmarkStart w:name="z21" w:id="12"/>
    <w:p>
      <w:pPr>
        <w:spacing w:after="0"/>
        <w:ind w:left="0"/>
        <w:jc w:val="both"/>
      </w:pPr>
      <w:r>
        <w:rPr>
          <w:rFonts w:ascii="Times New Roman"/>
          <w:b w:val="false"/>
          <w:i w:val="false"/>
          <w:color w:val="000000"/>
          <w:sz w:val="28"/>
        </w:rPr>
        <w:t>
      қаржы активтерін сатып алу – 7129 мың теңге;</w:t>
      </w:r>
    </w:p>
    <w:bookmarkEnd w:id="12"/>
    <w:bookmarkStart w:name="z22" w:id="13"/>
    <w:p>
      <w:pPr>
        <w:spacing w:after="0"/>
        <w:ind w:left="0"/>
        <w:jc w:val="both"/>
      </w:pPr>
      <w:r>
        <w:rPr>
          <w:rFonts w:ascii="Times New Roman"/>
          <w:b w:val="false"/>
          <w:i w:val="false"/>
          <w:color w:val="000000"/>
          <w:sz w:val="28"/>
        </w:rPr>
        <w:t>
      мемлекеттің қаржы активтерін сатудан түсетін түсімдер – 7129 мың теңге;</w:t>
      </w:r>
    </w:p>
    <w:bookmarkEnd w:id="13"/>
    <w:bookmarkStart w:name="z23" w:id="14"/>
    <w:p>
      <w:pPr>
        <w:spacing w:after="0"/>
        <w:ind w:left="0"/>
        <w:jc w:val="both"/>
      </w:pPr>
      <w:r>
        <w:rPr>
          <w:rFonts w:ascii="Times New Roman"/>
          <w:b w:val="false"/>
          <w:i w:val="false"/>
          <w:color w:val="000000"/>
          <w:sz w:val="28"/>
        </w:rPr>
        <w:t>
      4) бюджет тапшылығы (профициті) – -258398 мың теңге;</w:t>
      </w:r>
    </w:p>
    <w:bookmarkEnd w:id="14"/>
    <w:bookmarkStart w:name="z24" w:id="15"/>
    <w:p>
      <w:pPr>
        <w:spacing w:after="0"/>
        <w:ind w:left="0"/>
        <w:jc w:val="both"/>
      </w:pPr>
      <w:r>
        <w:rPr>
          <w:rFonts w:ascii="Times New Roman"/>
          <w:b w:val="false"/>
          <w:i w:val="false"/>
          <w:color w:val="000000"/>
          <w:sz w:val="28"/>
        </w:rPr>
        <w:t>
      5) бюджет тапшылығын қаржыландыру (профицитін пайдалану) – 258398 мың теңге, оның ішінде:</w:t>
      </w:r>
    </w:p>
    <w:bookmarkEnd w:id="15"/>
    <w:bookmarkStart w:name="z25" w:id="16"/>
    <w:p>
      <w:pPr>
        <w:spacing w:after="0"/>
        <w:ind w:left="0"/>
        <w:jc w:val="both"/>
      </w:pPr>
      <w:r>
        <w:rPr>
          <w:rFonts w:ascii="Times New Roman"/>
          <w:b w:val="false"/>
          <w:i w:val="false"/>
          <w:color w:val="000000"/>
          <w:sz w:val="28"/>
        </w:rPr>
        <w:t>
      қарыздар түсімі – 284859 мың теңге;</w:t>
      </w:r>
    </w:p>
    <w:bookmarkEnd w:id="16"/>
    <w:bookmarkStart w:name="z26" w:id="17"/>
    <w:p>
      <w:pPr>
        <w:spacing w:after="0"/>
        <w:ind w:left="0"/>
        <w:jc w:val="both"/>
      </w:pPr>
      <w:r>
        <w:rPr>
          <w:rFonts w:ascii="Times New Roman"/>
          <w:b w:val="false"/>
          <w:i w:val="false"/>
          <w:color w:val="000000"/>
          <w:sz w:val="28"/>
        </w:rPr>
        <w:t>
      қарыздарды өтеу – 80557 мың теңге;</w:t>
      </w:r>
    </w:p>
    <w:bookmarkEnd w:id="17"/>
    <w:p>
      <w:pPr>
        <w:spacing w:after="0"/>
        <w:ind w:left="0"/>
        <w:jc w:val="both"/>
      </w:pPr>
      <w:r>
        <w:rPr>
          <w:rFonts w:ascii="Times New Roman"/>
          <w:b w:val="false"/>
          <w:i w:val="false"/>
          <w:color w:val="000000"/>
          <w:sz w:val="28"/>
        </w:rPr>
        <w:t>
      бюджет қаражатының пайдаланылатын қалдықтары – 54096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 тармақ жаңа редакцияда – Жамбыл облысы Шу аудандық мәслихатының 05.12.2022 </w:t>
      </w:r>
      <w:r>
        <w:rPr>
          <w:rFonts w:ascii="Times New Roman"/>
          <w:b w:val="false"/>
          <w:i w:val="false"/>
          <w:color w:val="000000"/>
          <w:sz w:val="28"/>
        </w:rPr>
        <w:t>№ 36-2</w:t>
      </w:r>
      <w:r>
        <w:rPr>
          <w:rFonts w:ascii="Times New Roman"/>
          <w:b w:val="false"/>
          <w:i w:val="false"/>
          <w:color w:val="ff0000"/>
          <w:sz w:val="28"/>
        </w:rPr>
        <w:t xml:space="preserve"> (01.01.2020 бастап қолданысқа енгізіледі) шешімімен. </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2. 2022 жылы облыстық бюджеттен аудандық бюджетке берілетін субвенция көлемі 12535891 мың теңге сомасында белгіленсін.</w:t>
      </w:r>
    </w:p>
    <w:bookmarkEnd w:id="18"/>
    <w:bookmarkStart w:name="z28" w:id="19"/>
    <w:p>
      <w:pPr>
        <w:spacing w:after="0"/>
        <w:ind w:left="0"/>
        <w:jc w:val="both"/>
      </w:pPr>
      <w:r>
        <w:rPr>
          <w:rFonts w:ascii="Times New Roman"/>
          <w:b w:val="false"/>
          <w:i w:val="false"/>
          <w:color w:val="000000"/>
          <w:sz w:val="28"/>
        </w:rPr>
        <w:t>
      3. 2022 жылға аудандық бюджеттен аудандық маңызы бар қала, ауыл, кент, ауылдық округтер бюджеттеріне берілетін субвенция көлемі 460480 мың теңге сомасында белгіленсін, оның ішінде:</w:t>
      </w:r>
    </w:p>
    <w:bookmarkEnd w:id="19"/>
    <w:bookmarkStart w:name="z29" w:id="20"/>
    <w:p>
      <w:pPr>
        <w:spacing w:after="0"/>
        <w:ind w:left="0"/>
        <w:jc w:val="both"/>
      </w:pPr>
      <w:r>
        <w:rPr>
          <w:rFonts w:ascii="Times New Roman"/>
          <w:b w:val="false"/>
          <w:i w:val="false"/>
          <w:color w:val="000000"/>
          <w:sz w:val="28"/>
        </w:rPr>
        <w:t>
      Алға ауылдық округі - 24349 мың теңге;</w:t>
      </w:r>
    </w:p>
    <w:bookmarkEnd w:id="20"/>
    <w:bookmarkStart w:name="z30" w:id="21"/>
    <w:p>
      <w:pPr>
        <w:spacing w:after="0"/>
        <w:ind w:left="0"/>
        <w:jc w:val="both"/>
      </w:pPr>
      <w:r>
        <w:rPr>
          <w:rFonts w:ascii="Times New Roman"/>
          <w:b w:val="false"/>
          <w:i w:val="false"/>
          <w:color w:val="000000"/>
          <w:sz w:val="28"/>
        </w:rPr>
        <w:t>
      Ақсу ауылдық округі - 22348 мың теңге;</w:t>
      </w:r>
    </w:p>
    <w:bookmarkEnd w:id="21"/>
    <w:bookmarkStart w:name="z31" w:id="22"/>
    <w:p>
      <w:pPr>
        <w:spacing w:after="0"/>
        <w:ind w:left="0"/>
        <w:jc w:val="both"/>
      </w:pPr>
      <w:r>
        <w:rPr>
          <w:rFonts w:ascii="Times New Roman"/>
          <w:b w:val="false"/>
          <w:i w:val="false"/>
          <w:color w:val="000000"/>
          <w:sz w:val="28"/>
        </w:rPr>
        <w:t>
      Ақтөбе ауылдық округі - 16316 мың теңге;</w:t>
      </w:r>
    </w:p>
    <w:bookmarkEnd w:id="22"/>
    <w:bookmarkStart w:name="z32" w:id="23"/>
    <w:p>
      <w:pPr>
        <w:spacing w:after="0"/>
        <w:ind w:left="0"/>
        <w:jc w:val="both"/>
      </w:pPr>
      <w:r>
        <w:rPr>
          <w:rFonts w:ascii="Times New Roman"/>
          <w:b w:val="false"/>
          <w:i w:val="false"/>
          <w:color w:val="000000"/>
          <w:sz w:val="28"/>
        </w:rPr>
        <w:t>
      Балуан Шолақ ауылдық округі - 18517 мың теңге;</w:t>
      </w:r>
    </w:p>
    <w:bookmarkEnd w:id="23"/>
    <w:bookmarkStart w:name="z33" w:id="24"/>
    <w:p>
      <w:pPr>
        <w:spacing w:after="0"/>
        <w:ind w:left="0"/>
        <w:jc w:val="both"/>
      </w:pPr>
      <w:r>
        <w:rPr>
          <w:rFonts w:ascii="Times New Roman"/>
          <w:b w:val="false"/>
          <w:i w:val="false"/>
          <w:color w:val="000000"/>
          <w:sz w:val="28"/>
        </w:rPr>
        <w:t>
      Бірлік ауылдық округі - 22754 мың теңге;</w:t>
      </w:r>
    </w:p>
    <w:bookmarkEnd w:id="24"/>
    <w:bookmarkStart w:name="z34" w:id="25"/>
    <w:p>
      <w:pPr>
        <w:spacing w:after="0"/>
        <w:ind w:left="0"/>
        <w:jc w:val="both"/>
      </w:pPr>
      <w:r>
        <w:rPr>
          <w:rFonts w:ascii="Times New Roman"/>
          <w:b w:val="false"/>
          <w:i w:val="false"/>
          <w:color w:val="000000"/>
          <w:sz w:val="28"/>
        </w:rPr>
        <w:t xml:space="preserve">
      Бірлікүстем ауылдық округі - 21714 мың теңге; </w:t>
      </w:r>
    </w:p>
    <w:bookmarkEnd w:id="25"/>
    <w:bookmarkStart w:name="z35" w:id="26"/>
    <w:p>
      <w:pPr>
        <w:spacing w:after="0"/>
        <w:ind w:left="0"/>
        <w:jc w:val="both"/>
      </w:pPr>
      <w:r>
        <w:rPr>
          <w:rFonts w:ascii="Times New Roman"/>
          <w:b w:val="false"/>
          <w:i w:val="false"/>
          <w:color w:val="000000"/>
          <w:sz w:val="28"/>
        </w:rPr>
        <w:t>
      Далақайнар ауылы - 18352 мың теңге;</w:t>
      </w:r>
    </w:p>
    <w:bookmarkEnd w:id="26"/>
    <w:bookmarkStart w:name="z36" w:id="27"/>
    <w:p>
      <w:pPr>
        <w:spacing w:after="0"/>
        <w:ind w:left="0"/>
        <w:jc w:val="both"/>
      </w:pPr>
      <w:r>
        <w:rPr>
          <w:rFonts w:ascii="Times New Roman"/>
          <w:b w:val="false"/>
          <w:i w:val="false"/>
          <w:color w:val="000000"/>
          <w:sz w:val="28"/>
        </w:rPr>
        <w:t>
      Дулат ауылдық округі - 13773 мың теңге;</w:t>
      </w:r>
    </w:p>
    <w:bookmarkEnd w:id="27"/>
    <w:bookmarkStart w:name="z37" w:id="28"/>
    <w:p>
      <w:pPr>
        <w:spacing w:after="0"/>
        <w:ind w:left="0"/>
        <w:jc w:val="both"/>
      </w:pPr>
      <w:r>
        <w:rPr>
          <w:rFonts w:ascii="Times New Roman"/>
          <w:b w:val="false"/>
          <w:i w:val="false"/>
          <w:color w:val="000000"/>
          <w:sz w:val="28"/>
        </w:rPr>
        <w:t>
      Ескі - Шу ауылдық округі - 24871 мың теңге;</w:t>
      </w:r>
    </w:p>
    <w:bookmarkEnd w:id="28"/>
    <w:bookmarkStart w:name="z38" w:id="29"/>
    <w:p>
      <w:pPr>
        <w:spacing w:after="0"/>
        <w:ind w:left="0"/>
        <w:jc w:val="both"/>
      </w:pPr>
      <w:r>
        <w:rPr>
          <w:rFonts w:ascii="Times New Roman"/>
          <w:b w:val="false"/>
          <w:i w:val="false"/>
          <w:color w:val="000000"/>
          <w:sz w:val="28"/>
        </w:rPr>
        <w:t xml:space="preserve">
      Жаңажол ауылдық округі - 18565 мың теңге; </w:t>
      </w:r>
    </w:p>
    <w:bookmarkEnd w:id="29"/>
    <w:bookmarkStart w:name="z39" w:id="30"/>
    <w:p>
      <w:pPr>
        <w:spacing w:after="0"/>
        <w:ind w:left="0"/>
        <w:jc w:val="both"/>
      </w:pPr>
      <w:r>
        <w:rPr>
          <w:rFonts w:ascii="Times New Roman"/>
          <w:b w:val="false"/>
          <w:i w:val="false"/>
          <w:color w:val="000000"/>
          <w:sz w:val="28"/>
        </w:rPr>
        <w:t>
      Жаңақоғам ауылдық округі - 22527 мың теңге;</w:t>
      </w:r>
    </w:p>
    <w:bookmarkEnd w:id="30"/>
    <w:bookmarkStart w:name="z40" w:id="31"/>
    <w:p>
      <w:pPr>
        <w:spacing w:after="0"/>
        <w:ind w:left="0"/>
        <w:jc w:val="both"/>
      </w:pPr>
      <w:r>
        <w:rPr>
          <w:rFonts w:ascii="Times New Roman"/>
          <w:b w:val="false"/>
          <w:i w:val="false"/>
          <w:color w:val="000000"/>
          <w:sz w:val="28"/>
        </w:rPr>
        <w:t>
      Көкқайнар ауылдық округі - 19491 мың теңге;</w:t>
      </w:r>
    </w:p>
    <w:bookmarkEnd w:id="31"/>
    <w:bookmarkStart w:name="z41" w:id="32"/>
    <w:p>
      <w:pPr>
        <w:spacing w:after="0"/>
        <w:ind w:left="0"/>
        <w:jc w:val="both"/>
      </w:pPr>
      <w:r>
        <w:rPr>
          <w:rFonts w:ascii="Times New Roman"/>
          <w:b w:val="false"/>
          <w:i w:val="false"/>
          <w:color w:val="000000"/>
          <w:sz w:val="28"/>
        </w:rPr>
        <w:t>
      Қорағаты ауылдық округі - 22288 мың теңге;</w:t>
      </w:r>
    </w:p>
    <w:bookmarkEnd w:id="32"/>
    <w:bookmarkStart w:name="z42" w:id="33"/>
    <w:p>
      <w:pPr>
        <w:spacing w:after="0"/>
        <w:ind w:left="0"/>
        <w:jc w:val="both"/>
      </w:pPr>
      <w:r>
        <w:rPr>
          <w:rFonts w:ascii="Times New Roman"/>
          <w:b w:val="false"/>
          <w:i w:val="false"/>
          <w:color w:val="000000"/>
          <w:sz w:val="28"/>
        </w:rPr>
        <w:t>
      Қонаев ауылы - 32434 мың теңге;</w:t>
      </w:r>
    </w:p>
    <w:bookmarkEnd w:id="33"/>
    <w:bookmarkStart w:name="z43" w:id="34"/>
    <w:p>
      <w:pPr>
        <w:spacing w:after="0"/>
        <w:ind w:left="0"/>
        <w:jc w:val="both"/>
      </w:pPr>
      <w:r>
        <w:rPr>
          <w:rFonts w:ascii="Times New Roman"/>
          <w:b w:val="false"/>
          <w:i w:val="false"/>
          <w:color w:val="000000"/>
          <w:sz w:val="28"/>
        </w:rPr>
        <w:t>
      Тасөткел ауылдық округі - 16654 мың теңге;</w:t>
      </w:r>
    </w:p>
    <w:bookmarkEnd w:id="34"/>
    <w:bookmarkStart w:name="z44" w:id="35"/>
    <w:p>
      <w:pPr>
        <w:spacing w:after="0"/>
        <w:ind w:left="0"/>
        <w:jc w:val="both"/>
      </w:pPr>
      <w:r>
        <w:rPr>
          <w:rFonts w:ascii="Times New Roman"/>
          <w:b w:val="false"/>
          <w:i w:val="false"/>
          <w:color w:val="000000"/>
          <w:sz w:val="28"/>
        </w:rPr>
        <w:t>
      Төле би ауылдық округі - 59400 мың теңге;</w:t>
      </w:r>
    </w:p>
    <w:bookmarkEnd w:id="35"/>
    <w:bookmarkStart w:name="z45" w:id="36"/>
    <w:p>
      <w:pPr>
        <w:spacing w:after="0"/>
        <w:ind w:left="0"/>
        <w:jc w:val="both"/>
      </w:pPr>
      <w:r>
        <w:rPr>
          <w:rFonts w:ascii="Times New Roman"/>
          <w:b w:val="false"/>
          <w:i w:val="false"/>
          <w:color w:val="000000"/>
          <w:sz w:val="28"/>
        </w:rPr>
        <w:t>
      Өндіріс ауылдық округі - 21270 мың теңге;</w:t>
      </w:r>
    </w:p>
    <w:bookmarkEnd w:id="36"/>
    <w:bookmarkStart w:name="z46" w:id="37"/>
    <w:p>
      <w:pPr>
        <w:spacing w:after="0"/>
        <w:ind w:left="0"/>
        <w:jc w:val="both"/>
      </w:pPr>
      <w:r>
        <w:rPr>
          <w:rFonts w:ascii="Times New Roman"/>
          <w:b w:val="false"/>
          <w:i w:val="false"/>
          <w:color w:val="000000"/>
          <w:sz w:val="28"/>
        </w:rPr>
        <w:t>
      Шоқпар ауылдық округі - 22504 мың теңге;</w:t>
      </w:r>
    </w:p>
    <w:bookmarkEnd w:id="37"/>
    <w:bookmarkStart w:name="z47" w:id="38"/>
    <w:p>
      <w:pPr>
        <w:spacing w:after="0"/>
        <w:ind w:left="0"/>
        <w:jc w:val="both"/>
      </w:pPr>
      <w:r>
        <w:rPr>
          <w:rFonts w:ascii="Times New Roman"/>
          <w:b w:val="false"/>
          <w:i w:val="false"/>
          <w:color w:val="000000"/>
          <w:sz w:val="28"/>
        </w:rPr>
        <w:t>
      Шу қаласы - 42353 мың теңге.</w:t>
      </w:r>
    </w:p>
    <w:bookmarkEnd w:id="38"/>
    <w:bookmarkStart w:name="z48" w:id="39"/>
    <w:p>
      <w:pPr>
        <w:spacing w:after="0"/>
        <w:ind w:left="0"/>
        <w:jc w:val="both"/>
      </w:pPr>
      <w:r>
        <w:rPr>
          <w:rFonts w:ascii="Times New Roman"/>
          <w:b w:val="false"/>
          <w:i w:val="false"/>
          <w:color w:val="000000"/>
          <w:sz w:val="28"/>
        </w:rPr>
        <w:t>
      4. Ауданның жергілікті атқарушы органның резерві 87872 мың теңге көлемінде бекітілсін.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 – тармақ жаңа редакцияда – Жамбыл облысы Шу аудандық мәслихатының 05.12.2022 </w:t>
      </w:r>
      <w:r>
        <w:rPr>
          <w:rFonts w:ascii="Times New Roman"/>
          <w:b w:val="false"/>
          <w:i w:val="false"/>
          <w:color w:val="000000"/>
          <w:sz w:val="28"/>
        </w:rPr>
        <w:t>№ 36-2</w:t>
      </w:r>
      <w:r>
        <w:rPr>
          <w:rFonts w:ascii="Times New Roman"/>
          <w:b w:val="false"/>
          <w:i w:val="false"/>
          <w:color w:val="ff0000"/>
          <w:sz w:val="28"/>
        </w:rPr>
        <w:t xml:space="preserve"> (01.01.2020 бастап қолданысқа енгізіледі) шешімімен. </w:t>
      </w:r>
      <w:r>
        <w:br/>
      </w:r>
      <w:r>
        <w:rPr>
          <w:rFonts w:ascii="Times New Roman"/>
          <w:b w:val="false"/>
          <w:i w:val="false"/>
          <w:color w:val="000000"/>
          <w:sz w:val="28"/>
        </w:rPr>
        <w:t>
</w:t>
      </w:r>
    </w:p>
    <w:bookmarkStart w:name="z49" w:id="40"/>
    <w:p>
      <w:pPr>
        <w:spacing w:after="0"/>
        <w:ind w:left="0"/>
        <w:jc w:val="both"/>
      </w:pPr>
      <w:r>
        <w:rPr>
          <w:rFonts w:ascii="Times New Roman"/>
          <w:b w:val="false"/>
          <w:i w:val="false"/>
          <w:color w:val="000000"/>
          <w:sz w:val="28"/>
        </w:rPr>
        <w:t>
      5. 2022 жылға аудандық маңызы бар қала, кент, ауыл, ауылдық округтің бағдарламалары бойынша берілетін трансферттердің бөлінуі Шу ауданы әкімдігінің қаулысы негізінде айқындалады.</w:t>
      </w:r>
    </w:p>
    <w:bookmarkEnd w:id="40"/>
    <w:bookmarkStart w:name="z50" w:id="41"/>
    <w:p>
      <w:pPr>
        <w:spacing w:after="0"/>
        <w:ind w:left="0"/>
        <w:jc w:val="both"/>
      </w:pPr>
      <w:r>
        <w:rPr>
          <w:rFonts w:ascii="Times New Roman"/>
          <w:b w:val="false"/>
          <w:i w:val="false"/>
          <w:color w:val="000000"/>
          <w:sz w:val="28"/>
        </w:rPr>
        <w:t>
      6. Осы шешім 2022 жылдың 1 қаңтарынан бастап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19-3</w:t>
            </w:r>
            <w:r>
              <w:rPr>
                <w:rFonts w:ascii="Times New Roman"/>
                <w:b w:val="false"/>
                <w:i w:val="false"/>
                <w:color w:val="000000"/>
                <w:sz w:val="20"/>
              </w:rPr>
              <w:t xml:space="preserve"> шешіміне 1 – қосымша</w:t>
            </w:r>
          </w:p>
        </w:tc>
      </w:tr>
    </w:tbl>
    <w:bookmarkStart w:name="z55" w:id="42"/>
    <w:p>
      <w:pPr>
        <w:spacing w:after="0"/>
        <w:ind w:left="0"/>
        <w:jc w:val="left"/>
      </w:pPr>
      <w:r>
        <w:rPr>
          <w:rFonts w:ascii="Times New Roman"/>
          <w:b/>
          <w:i w:val="false"/>
          <w:color w:val="000000"/>
        </w:rPr>
        <w:t xml:space="preserve"> 2022 жылға арналған аудандық бюджет</w:t>
      </w:r>
    </w:p>
    <w:bookmarkEnd w:id="42"/>
    <w:bookmarkStart w:name="z114" w:id="43"/>
    <w:p>
      <w:pPr>
        <w:spacing w:after="0"/>
        <w:ind w:left="0"/>
        <w:jc w:val="both"/>
      </w:pPr>
      <w:r>
        <w:rPr>
          <w:rFonts w:ascii="Times New Roman"/>
          <w:b w:val="false"/>
          <w:i w:val="false"/>
          <w:color w:val="ff0000"/>
          <w:sz w:val="28"/>
        </w:rPr>
        <w:t xml:space="preserve">
      Ескерту. 1 – қосымша жаңа редакцияда – Жамбыл облысы Шу аудандық мәслихатының 05.12.2022 </w:t>
      </w:r>
      <w:r>
        <w:rPr>
          <w:rFonts w:ascii="Times New Roman"/>
          <w:b w:val="false"/>
          <w:i w:val="false"/>
          <w:color w:val="ff0000"/>
          <w:sz w:val="28"/>
        </w:rPr>
        <w:t>№ 36-2</w:t>
      </w:r>
      <w:r>
        <w:rPr>
          <w:rFonts w:ascii="Times New Roman"/>
          <w:b w:val="false"/>
          <w:i w:val="false"/>
          <w:color w:val="ff0000"/>
          <w:sz w:val="28"/>
        </w:rPr>
        <w:t xml:space="preserve"> (01.01.2020 бастап қолданысқа енгізіледі) шешімімен.</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22801559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3851707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18754250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18722789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18722789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22848526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1788311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11703484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19-3</w:t>
            </w:r>
            <w:r>
              <w:rPr>
                <w:rFonts w:ascii="Times New Roman"/>
                <w:b w:val="false"/>
                <w:i w:val="false"/>
                <w:color w:val="000000"/>
                <w:sz w:val="20"/>
              </w:rPr>
              <w:t xml:space="preserve"> шешіміне 2 - қосымша</w:t>
            </w:r>
          </w:p>
        </w:tc>
      </w:tr>
    </w:tbl>
    <w:bookmarkStart w:name="z71" w:id="44"/>
    <w:p>
      <w:pPr>
        <w:spacing w:after="0"/>
        <w:ind w:left="0"/>
        <w:jc w:val="left"/>
      </w:pPr>
      <w:r>
        <w:rPr>
          <w:rFonts w:ascii="Times New Roman"/>
          <w:b/>
          <w:i w:val="false"/>
          <w:color w:val="000000"/>
        </w:rPr>
        <w:t xml:space="preserve"> 2023 жылға арналған аудандық бюджет</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13952874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13952874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13952874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5"/>
          <w:p>
            <w:pPr>
              <w:spacing w:after="20"/>
              <w:ind w:left="20"/>
              <w:jc w:val="both"/>
            </w:pPr>
            <w:r>
              <w:rPr>
                <w:rFonts w:ascii="Times New Roman"/>
                <w:b w:val="false"/>
                <w:i w:val="false"/>
                <w:color w:val="000000"/>
                <w:sz w:val="20"/>
              </w:rPr>
              <w:t xml:space="preserve">
Сомасы, </w:t>
            </w:r>
          </w:p>
          <w:bookmarkEnd w:id="45"/>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6"/>
          <w:p>
            <w:pPr>
              <w:spacing w:after="20"/>
              <w:ind w:left="20"/>
              <w:jc w:val="both"/>
            </w:pPr>
            <w:r>
              <w:rPr>
                <w:rFonts w:ascii="Times New Roman"/>
                <w:b w:val="false"/>
                <w:i w:val="false"/>
                <w:color w:val="000000"/>
                <w:sz w:val="20"/>
              </w:rPr>
              <w:t>
Санаты</w:t>
            </w:r>
          </w:p>
          <w:bookmarkEnd w:id="46"/>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7"/>
          <w:p>
            <w:pPr>
              <w:spacing w:after="20"/>
              <w:ind w:left="20"/>
              <w:jc w:val="both"/>
            </w:pPr>
            <w:r>
              <w:rPr>
                <w:rFonts w:ascii="Times New Roman"/>
                <w:b w:val="false"/>
                <w:i w:val="false"/>
                <w:color w:val="000000"/>
                <w:sz w:val="20"/>
              </w:rPr>
              <w:t>
Функционалдық топ</w:t>
            </w:r>
          </w:p>
          <w:bookmarkEnd w:id="47"/>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8"/>
          <w:p>
            <w:pPr>
              <w:spacing w:after="20"/>
              <w:ind w:left="20"/>
              <w:jc w:val="both"/>
            </w:pPr>
            <w:r>
              <w:rPr>
                <w:rFonts w:ascii="Times New Roman"/>
                <w:b w:val="false"/>
                <w:i w:val="false"/>
                <w:color w:val="000000"/>
                <w:sz w:val="20"/>
              </w:rPr>
              <w:t>
Бюджеттік бағдарламалардың әкімшісі</w:t>
            </w:r>
          </w:p>
          <w:bookmarkEnd w:id="4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9"/>
          <w:p>
            <w:pPr>
              <w:spacing w:after="20"/>
              <w:ind w:left="20"/>
              <w:jc w:val="both"/>
            </w:pPr>
            <w:r>
              <w:rPr>
                <w:rFonts w:ascii="Times New Roman"/>
                <w:b w:val="false"/>
                <w:i w:val="false"/>
                <w:color w:val="000000"/>
                <w:sz w:val="20"/>
              </w:rPr>
              <w:t>
Бағдарлама</w:t>
            </w:r>
          </w:p>
          <w:bookmarkEnd w:id="4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0"/>
          <w:p>
            <w:pPr>
              <w:spacing w:after="20"/>
              <w:ind w:left="20"/>
              <w:jc w:val="both"/>
            </w:pPr>
            <w:r>
              <w:rPr>
                <w:rFonts w:ascii="Times New Roman"/>
                <w:b w:val="false"/>
                <w:i w:val="false"/>
                <w:color w:val="000000"/>
                <w:sz w:val="20"/>
              </w:rPr>
              <w:t>
Функционалдық топ</w:t>
            </w:r>
          </w:p>
          <w:bookmarkEnd w:id="50"/>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1"/>
          <w:p>
            <w:pPr>
              <w:spacing w:after="20"/>
              <w:ind w:left="20"/>
              <w:jc w:val="both"/>
            </w:pPr>
            <w:r>
              <w:rPr>
                <w:rFonts w:ascii="Times New Roman"/>
                <w:b w:val="false"/>
                <w:i w:val="false"/>
                <w:color w:val="000000"/>
                <w:sz w:val="20"/>
              </w:rPr>
              <w:t>
Бюджеттік бағдарламалардың әкімшісі</w:t>
            </w:r>
          </w:p>
          <w:bookmarkEnd w:id="5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2"/>
          <w:p>
            <w:pPr>
              <w:spacing w:after="20"/>
              <w:ind w:left="20"/>
              <w:jc w:val="both"/>
            </w:pPr>
            <w:r>
              <w:rPr>
                <w:rFonts w:ascii="Times New Roman"/>
                <w:b w:val="false"/>
                <w:i w:val="false"/>
                <w:color w:val="000000"/>
                <w:sz w:val="20"/>
              </w:rPr>
              <w:t>
Бағдарлама</w:t>
            </w:r>
          </w:p>
          <w:bookmarkEnd w:id="5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209969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3"/>
          <w:p>
            <w:pPr>
              <w:spacing w:after="20"/>
              <w:ind w:left="20"/>
              <w:jc w:val="both"/>
            </w:pPr>
            <w:r>
              <w:rPr>
                <w:rFonts w:ascii="Times New Roman"/>
                <w:b w:val="false"/>
                <w:i w:val="false"/>
                <w:color w:val="000000"/>
                <w:sz w:val="20"/>
              </w:rPr>
              <w:t>
Санаты</w:t>
            </w:r>
          </w:p>
          <w:bookmarkEnd w:id="53"/>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4"/>
          <w:p>
            <w:pPr>
              <w:spacing w:after="20"/>
              <w:ind w:left="20"/>
              <w:jc w:val="both"/>
            </w:pPr>
            <w:r>
              <w:rPr>
                <w:rFonts w:ascii="Times New Roman"/>
                <w:b w:val="false"/>
                <w:i w:val="false"/>
                <w:color w:val="000000"/>
                <w:sz w:val="20"/>
              </w:rPr>
              <w:t>
Функционалдық топ</w:t>
            </w:r>
          </w:p>
          <w:bookmarkEnd w:id="5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5"/>
          <w:p>
            <w:pPr>
              <w:spacing w:after="20"/>
              <w:ind w:left="20"/>
              <w:jc w:val="both"/>
            </w:pPr>
            <w:r>
              <w:rPr>
                <w:rFonts w:ascii="Times New Roman"/>
                <w:b w:val="false"/>
                <w:i w:val="false"/>
                <w:color w:val="000000"/>
                <w:sz w:val="20"/>
              </w:rPr>
              <w:t>
Бюджеттік бағдарламалардың әкімшісі</w:t>
            </w:r>
          </w:p>
          <w:bookmarkEnd w:id="5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6"/>
          <w:p>
            <w:pPr>
              <w:spacing w:after="20"/>
              <w:ind w:left="20"/>
              <w:jc w:val="both"/>
            </w:pPr>
            <w:r>
              <w:rPr>
                <w:rFonts w:ascii="Times New Roman"/>
                <w:b w:val="false"/>
                <w:i w:val="false"/>
                <w:color w:val="000000"/>
                <w:sz w:val="20"/>
              </w:rPr>
              <w:t>
Бағдарлама</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желтоқсандағы № 19-3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3 - қосымша</w:t>
            </w:r>
          </w:p>
        </w:tc>
      </w:tr>
    </w:tbl>
    <w:bookmarkStart w:name="z87" w:id="57"/>
    <w:p>
      <w:pPr>
        <w:spacing w:after="0"/>
        <w:ind w:left="0"/>
        <w:jc w:val="left"/>
      </w:pPr>
      <w:r>
        <w:rPr>
          <w:rFonts w:ascii="Times New Roman"/>
          <w:b/>
          <w:i w:val="false"/>
          <w:color w:val="000000"/>
        </w:rPr>
        <w:t xml:space="preserve"> 2024 жылға арналған аудандық бюджет</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17295209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13619231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13619231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13619231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8"/>
          <w:p>
            <w:pPr>
              <w:spacing w:after="20"/>
              <w:ind w:left="20"/>
              <w:jc w:val="both"/>
            </w:pPr>
            <w:r>
              <w:rPr>
                <w:rFonts w:ascii="Times New Roman"/>
                <w:b w:val="false"/>
                <w:i w:val="false"/>
                <w:color w:val="000000"/>
                <w:sz w:val="20"/>
              </w:rPr>
              <w:t xml:space="preserve">
Сомасы, </w:t>
            </w:r>
          </w:p>
          <w:bookmarkEnd w:id="58"/>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17295209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9"/>
          <w:p>
            <w:pPr>
              <w:spacing w:after="20"/>
              <w:ind w:left="20"/>
              <w:jc w:val="both"/>
            </w:pPr>
            <w:r>
              <w:rPr>
                <w:rFonts w:ascii="Times New Roman"/>
                <w:b w:val="false"/>
                <w:i w:val="false"/>
                <w:color w:val="000000"/>
                <w:sz w:val="20"/>
              </w:rPr>
              <w:t>
Санаты</w:t>
            </w:r>
          </w:p>
          <w:bookmarkEnd w:id="59"/>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0"/>
          <w:p>
            <w:pPr>
              <w:spacing w:after="20"/>
              <w:ind w:left="20"/>
              <w:jc w:val="both"/>
            </w:pPr>
            <w:r>
              <w:rPr>
                <w:rFonts w:ascii="Times New Roman"/>
                <w:b w:val="false"/>
                <w:i w:val="false"/>
                <w:color w:val="000000"/>
                <w:sz w:val="20"/>
              </w:rPr>
              <w:t>
Функционалдық топ</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1"/>
          <w:p>
            <w:pPr>
              <w:spacing w:after="20"/>
              <w:ind w:left="20"/>
              <w:jc w:val="both"/>
            </w:pPr>
            <w:r>
              <w:rPr>
                <w:rFonts w:ascii="Times New Roman"/>
                <w:b w:val="false"/>
                <w:i w:val="false"/>
                <w:color w:val="000000"/>
                <w:sz w:val="20"/>
              </w:rPr>
              <w:t>
Функционалдық топ</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2"/>
          <w:p>
            <w:pPr>
              <w:spacing w:after="20"/>
              <w:ind w:left="20"/>
              <w:jc w:val="both"/>
            </w:pPr>
            <w:r>
              <w:rPr>
                <w:rFonts w:ascii="Times New Roman"/>
                <w:b w:val="false"/>
                <w:i w:val="false"/>
                <w:color w:val="000000"/>
                <w:sz w:val="20"/>
              </w:rPr>
              <w:t>
Санаты</w:t>
            </w:r>
          </w:p>
          <w:bookmarkEnd w:id="62"/>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3"/>
          <w:p>
            <w:pPr>
              <w:spacing w:after="20"/>
              <w:ind w:left="20"/>
              <w:jc w:val="both"/>
            </w:pPr>
            <w:r>
              <w:rPr>
                <w:rFonts w:ascii="Times New Roman"/>
                <w:b w:val="false"/>
                <w:i w:val="false"/>
                <w:color w:val="000000"/>
                <w:sz w:val="20"/>
              </w:rPr>
              <w:t>
Функционалдық топ</w:t>
            </w:r>
          </w:p>
          <w:bookmarkEnd w:id="6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4"/>
          <w:p>
            <w:pPr>
              <w:spacing w:after="20"/>
              <w:ind w:left="20"/>
              <w:jc w:val="both"/>
            </w:pPr>
            <w:r>
              <w:rPr>
                <w:rFonts w:ascii="Times New Roman"/>
                <w:b w:val="false"/>
                <w:i w:val="false"/>
                <w:color w:val="000000"/>
                <w:sz w:val="20"/>
              </w:rPr>
              <w:t>
Бюджеттік бағдарламалардың әкімшісі</w:t>
            </w:r>
          </w:p>
          <w:bookmarkEnd w:id="6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5"/>
          <w:p>
            <w:pPr>
              <w:spacing w:after="20"/>
              <w:ind w:left="20"/>
              <w:jc w:val="both"/>
            </w:pPr>
            <w:r>
              <w:rPr>
                <w:rFonts w:ascii="Times New Roman"/>
                <w:b w:val="false"/>
                <w:i w:val="false"/>
                <w:color w:val="000000"/>
                <w:sz w:val="20"/>
              </w:rPr>
              <w:t>
Бағдарлама</w:t>
            </w:r>
          </w:p>
          <w:bookmarkEnd w:id="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