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1fd7" w14:textId="a9c1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және жоғары оқу орнынан кейінгі білімі бар мамандарды даярлаудың 2020 - 2021 оқу жылына арналған мемлекеттік білім беру тапсырысын бекіту туралы" Қарағанды облысы әкімдігінің 2020 жылғы 22 шілдедегі № 46/01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2021 жылғы 8 қаңтардағы № 02/01 қаулысы. Қарағанды облысының Әділет департаментінде 2021 жылғы 14 қаңтарда № 6161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Қазақстан Республикасы Үкіметінің 2018 жылғы 16 сәуірдегі № 199 "Республикалық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2018 – 2019, 2019 – 2020, 2020 – 2021 оқу жылдарына арналған мемлекеттік білім беру тапсырысын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2020 жылғы 22 шілдедегі "Жоғары және жоғары оқу орнынан кейінгі білімі бар мамандарды даярлаудың 2020 - 2021 оқу жылына арналған мемлекеттік білім беру тапсырысын бекіту туралы" № 46/01 (Нормативтік құқықтық актілерді мемлекеттік тіркеу тізілімінде № 5961 болып тіркелген, 2020 жылғы 27 шілдеде электрондық түрде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білім басқармасы" мемлекеттік мекемесі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жасайтын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оқу жылына арналған жоғары бiлiмдi мамандарды даярлауға мемлекеттiк бiлiм беру тапсырысы (жергілікті бюджет есебінен)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бағдарламаның әкімшісі – "Қарағанды облысының білім басқармасы" мемлекеттік мекемесі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8"/>
        <w:gridCol w:w="1456"/>
        <w:gridCol w:w="1522"/>
        <w:gridCol w:w="1330"/>
        <w:gridCol w:w="4874"/>
      </w:tblGrid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 тобының атауы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Мемле-кеттік білім беру тапсырысының көлемі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 ұлттық жоғары оқу орындарында/ басқа жоғары оқу орындарында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Мектепке дейінгі тәрбиелеу және оқыту педагогикасы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және тәрбиелеу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мамандандырылмаған мұғалімдерді даярлау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Бастауышта оқыту педагогикасы мен әдістемесі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1010,9/901,0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мұғалімдерін даярлау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мұғалімдерін даярлау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мұғалімдерін даярлау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Гуманитарлық пәндер бойынша мұғалімдер даярлау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пәндер мұғалімдерін даярлау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мұғалімдерін даярлау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 мұғалімдерін даярлау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Арнайы педагогика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педагогика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1010,9/901,0 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Әлеуметтік ғылымдар, журналистика және ақпарат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6B031 Әлеуметтік ғылымдар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1010,9/714,9 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6B032 Журналистика және ақпарат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және репортер ісі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1010,9/714,9 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басқару және құқық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6B041 Бизнес және басқару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және салық салу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1010,9/714,9 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Ақпараттық-коммуникациялық технологиялар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1010,9/1010,9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6B063 Ақпараттық қауіпсіздік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1010,9/1010,9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Өндірістік және өңдеу салалары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ісі және пайдалы қазбаларды өндіру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1010,9/1010,9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В271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ісі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1010,9/1010,9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