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25c3" w14:textId="0042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білім беру ұйымдарында орта білім беруге, мектепке дейінгі тәрбие мен оқытуға арналған мемлекеттік білім беру тапсырыстарын,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21 қаңтардағы № 06/01 қаулысы. Қарағанды облысының Әділет департаментінде 2021 жылғы 25 қаңтарда № 6170 болып тіркелді. Күші жойылды - Қарағанды облысының әкімдігінің 2022 жылғы 17 наурыздағы № 16/01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17.03.2022 № 16/01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білім беру ұйымдарында орта білім беруге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Мектепке дейінгі тәрбие мен оқытуға арналған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Мектепке дейінгі тәрбие мен оқытуға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"Қарағанды облысының білім басқармасы" мемлекеттік мекемесі осы қаулыдан туындайтын шараларды қабылдасын.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жетекшілік жасайтын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 беруге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сыныптарда айына бір оқушыға жұмсалатын шығыстардың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берілуіне қажеттілігі бар бір оқушыға айына жұмсалатын шығыстардың орташа құны (ИНКЛЮЗИВ)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сыныптарында айына бір оқушыға жұмсалатын шығыстардың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ҮЙДЕ оқитын бір оқушыға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қауiптi аймақтарында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аймақтарда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қауiптi аймақтарында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аймақтарда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радиа-циялық қауiптi аймақтарында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аймақтарда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қауiптi аймақтарында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аймақтарда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29 503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арналған мемлекеттік білім беру тапсырысы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Қарағанды облысының әкімдігінің 13.04.2021 </w:t>
      </w:r>
      <w:r>
        <w:rPr>
          <w:rFonts w:ascii="Times New Roman"/>
          <w:b w:val="false"/>
          <w:i w:val="false"/>
          <w:color w:val="ff0000"/>
          <w:sz w:val="28"/>
        </w:rPr>
        <w:t>№ 25/01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топтар, оның ішінде 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болу режимі бар топтар, оның ішінде 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шағын 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 болатын түзету топтары, ерекше білім беру қажеттіліктері бар балалары бар топтар (инклюзия)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туберкулез интоксикациясы бар балалар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 қосымша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ата-ана төлемақысының мөлшері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Қарағанды облысының әкімдігінің 13.04.2021 </w:t>
      </w:r>
      <w:r>
        <w:rPr>
          <w:rFonts w:ascii="Times New Roman"/>
          <w:b w:val="false"/>
          <w:i w:val="false"/>
          <w:color w:val="ff0000"/>
          <w:sz w:val="28"/>
        </w:rPr>
        <w:t>№ 25/01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Бөбекжай/ 10,5 сағаттық жұмыс режимі бар балабақша (3 жасқа дейін / 3 жастан бастап)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жұмыс режимі бар шағын орталық (3 жасқа дейін / 3 жастан бастап)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тапсырыспен жеке меншік мектепке дейінгі ұйымдар (3 жасқа дейін / 3 жастан бастап)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жұмыс режимі бар шағын орталық (3 жасқа дейін / 3 жастан бастап)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9 000/10 000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9 000/10 000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9 000/10 000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12000//12500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11 000/12000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8000/8500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9800/11800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9800/11800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9800/11800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6000/7000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6000/7000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9070/9900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4300/4500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8000/8500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10714/11440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8706/9675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12600/14200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12000/13000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13000/14000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9000/10000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4000/5000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11500/13500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8 800/9 800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8 800/9 800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8 800/9 800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