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aaf8d" w14:textId="afaaf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жылға акваөсіру (балық өсіру шаруашылығы) өнімділігін және өнім сапасын арттыруды субсидиялау бағыттары бойынша субсидиялар көлемдерін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әкімдігінің 2021 жылғы 6 сәуірдегі № 23/01 қаулысы. Қарағанды облысының Әділет департаментінде 2021 жылғы 12 сәуірде № 6297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Премьер-Министрінің орынбасары – Қазақстан Республикасы Ауыл шаруашылығы министрінің 2018 жылғы 4 қазандағы № 408 "Акваөсіру (балық өсіру шаруашылығы) өнімділігін және өнім сапасын арттыруды субсидиялау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 № 17583 болып тіркелген) Қарағанды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 жылға акваөсіру (балық өсіру шаруашылығы) өнімділігін және өнім сапасын арттыруды субсидиялау бағыттары бойынша субсидиялар көлемдері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"Қарағанды облысының ауыл шаруашылығы басқармасы" мемлекеттік мекемесі заңнамада белгіленген тәртіпте осы қаулыдан туындайтын шараларды қабылдасын.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жетекшілік жасайтын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министрлігі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жылғы "____"_______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акваөсіру (балық өсіру шаруашылығы) өнімділігін және өнім сапасын арттыруды субсидиялау бағыттары бойынша субсидиялар көлемдері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7"/>
        <w:gridCol w:w="405"/>
        <w:gridCol w:w="1462"/>
        <w:gridCol w:w="1876"/>
        <w:gridCol w:w="1788"/>
        <w:gridCol w:w="1465"/>
        <w:gridCol w:w="1964"/>
        <w:gridCol w:w="3023"/>
      </w:tblGrid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реттік саны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Тауарлық балық өнімдерінің түрлері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жылға өнім өндірісінің жоспарланған көлемі, килограмм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Акваөсіру (балық өсіру шаруашылығы) өнімдерінің 1 килограмм өндірісіне азық шығындарына берілетін субсидиялардың бекітілген нормативі, килограмм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норматив бойынша жалпы азық шығыны, килограмм (3 бағана х 4 бағана)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 өнімге шығындар есебінен балықтар азығына берілетін субсидиялардың бекітілген шекті сомасы, теңге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 сатып алуға жұмсалатын барлық шығын, теңге (5-баған х 6-баған))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Акваөсірудің (балық өсіру шаруашылығы) өзіндік құнын арзандату үшін жоспарланған субсидиялардың көлемі, мың теңге (Азық сатып алуға жұмсалатын барлық шығынның 30%)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Албырт және оның буданы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4 094,5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4 913,4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1 326 618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Бекіре және оның буданы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8 272,8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12 409,3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3 536 651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1 061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 және оның буданы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238 375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953 500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100 117 500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30 035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