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4c77" w14:textId="4e34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Теміртау қаласы мен Бұқар Жырау ауданының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15 маусымдағы № 41/01 бірлескен қаулысы және Қарағанды облыстық мәслихатының 2021 жылғы 17 маусымдағы № 68 шешімі. Қазақстан Республикасының Әділет министрлігінде 2021 жылғы 30 маусымда № 23216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"Қарағанды облысы Теміртау қаласының шекарасын (шегін) өзгерту туралы" Қазақстан Республикасы Үкіметінің 2021 жылғы 15 сәуірдегі №243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 және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 Бұқар Жырау ауданының 902 гектар жерін Теміртау қаласының шекарасына (шегіне) қосу жолымен Қарағанды облысы Теміртау қаласы мен Бұқар Жырау ауданының шекаралары (шектері) өзгертілсін.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Қарағанды облыстық мәслихатының депутаттық өкілеттік, этика, заңдылық және құқықтық тәртіп мәселелері жөніндегі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41/01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Теміртау қаласының шекарасына (шегіне) қосылатын Бұқар жырау ауданының жер бөліктерінің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144"/>
        <w:gridCol w:w="2697"/>
        <w:gridCol w:w="697"/>
        <w:gridCol w:w="1470"/>
        <w:gridCol w:w="2572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4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шекарасына (шегіне) қосылатын жердің ауданы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(қалалардың, кенттердің және ауылдық елді мекендердің) жерлері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шекарасына (шегіне) қосылатын жерлердің жалпы ауданы, Бұқар Жырау ауданы жерлерінің бөлігі, оның ішінде: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