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ff01" w14:textId="e79f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пестицидтердің, биоагенттердiң (энтомофагтардың) тізбесі мен субсидиялар нормаларын, сондай-ақ пестицидтерге, биоагенттерге (энтомофагтарға) арналған субсидиялар көлемін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2021 жылғы 8 шілдедегі № 46/01 қаулысы. Қазақстан Республикасының Әділет министрлігінде 2021 жылғы 14 шілдеде № 23505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№107 "Өсімдік шаруашылығы өнімінің шығымдылығы мен сапасын арттыруды субсидиялау қағидаларын бекіту туралы" (Нормативтік құқықтық актілердің мемлекеттік тіркеу тізілімінде № 20209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сәйкес,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субсидияланатын пестицидтердің биоагенттердiң (энтомофагтардың) түрлерінің тізбесі және 1 литрге (килограмға, грамға, данаға) арналған субсидиялар нормалары;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пестицидтерге, биоагенттерге (энтомофагтарға) арналған субсидиялар көлемі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әкімдігінің 2020 жылғы 13 мамырдағы № 31/01 "Пестицидтердің, биоагенттердiң (энтомофагтардың) тізбесі мен субсидиялар нормаларын, сондай-ақ пестицидтерге, биоагенттерге (энтомофагтарға) арналған субсидиялар көлемін бекіту туралы" (Нормативтік құқықтық актілердің мемлекеттік тіркеу тізілімінде №5840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"____"_______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пестицидтердің тізбесі және пестицидтердің 1 литріне (килограмына) арналған субсидиялар нормалары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9"/>
        <w:gridCol w:w="5406"/>
        <w:gridCol w:w="1703"/>
        <w:gridCol w:w="3632"/>
      </w:tblGrid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қ.с.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өлшем (литр, килограмм)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1 литріне (килограмына)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с.к.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с.е.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с.е.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дикамба оксимі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 түрдегі 2,4-Д дихлорфеноксиуксус қышқылы, 905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 түрдегі 2,4-Д дихлорфеноксиуксус қышқылы, 600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 қышқылы, 344 г/л + дикамба, 120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с.е.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 , 552 г/л + дикамба, 60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БРЭМБО, э.к.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г/л + флорасулам, 7,4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с.э.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 , 500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 , 850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 , 905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клопиралидтің 2-этилгексил эфирі, 500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 , 300 г/л + флорасулам, 3, 7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с.э.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420 г/л + дикамба қышқылының 2-этилгексил эфирі, 60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 , 564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 , 564 г/л + метсульфурон - метил, 600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з.б.қ.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 , 564 г/л + триасульфурон, 750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з.б.қ.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2,4-Д қышқылы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 , 950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к.е.к.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тұздың түріндегі 2,4-Д қышқылы, 344 г/л + диметиламин тұздың түріндегі дикамба қышқылы, 120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с.е.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түріндегі аминді тұздардың қоспасы, 550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АЙКОН ФОРТЕ, с.к.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2-этилгексил эфрирі түріндегі 2,4-Д қышқылы, 410 г/л + клопиралид, 40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г/л диметиламинді, калийлі және натрийлі тұздар түріндегі МЦПА қышқылы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с.е.к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с.д.т.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128 928,5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с.е.т.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с.е.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с.д.т.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калийлі тұзы, 12, 5%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с.е.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с.е.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с.е.к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э.к.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*ПАССАТ, с.е. 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с.е.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с.е.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с.е.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*УРАГАН ФОРТЕ 500, с.е.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 түріндегі калий тұзы, 600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с.е.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*ЖОЙКЫН МЕГА, 60% с.е.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с.е. 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1 024,1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БАЗУКА, с.е.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54%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с.е.к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с.е.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г/л + хлорсульфурон қышқылы, 22,2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с.е.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 4 Д, 357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с.е.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с.е.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с.е.к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с.е.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 - метил, 28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с.е.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ФОРТЕ 200,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2, 4 - Д, 357 г/л + дикамба, 124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с.е.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МЦПА, 750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с.е.к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с.е.к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с.е.к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 с.е.к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с.е.к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ПЛЮС, 2,4 % с.е.к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3 069,7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с.е.к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с.е.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с.с.к.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с.г.е.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с.к.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с.е.к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с.е.к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 - этил, 150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– натрийі, 11, 3 г/кг + тиенкарбазон - метил, 22, 5 г/кг + мефенпир - диэтил - антидот, 135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– натрийі, 25 г/л + амидосульфурон, 100 г/л + мефенпир - диэтил - антидот 250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м.д.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10 036,9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АМИДА, м.д.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 - п - метил, 80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э.к. 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СУПЕР, 240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 - мексил, 20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к.е.к.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с.е.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с.д.т.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с.е.т.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с.е.т.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г/л + никосульфурон, 30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м.д.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м.д.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к.с.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4 709,8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к.е.к.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н.э.к.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к.с.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к.с.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с.д.т.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с.ұ.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ОБСТУМ, 70%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г/кг + трибенурон - метил, 625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с.д.т.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20 089,2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г/кг + трибенурон - метил, 450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с.д.т.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с.ұ. 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с.д.т.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с.д.т.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с.д.т.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с.е.т.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100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 - метил, 150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 - метил, 125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м.д.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г/л + МЦПА, 350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с.е.к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 + клоквинтоцет-мексил (антидот), 11,25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г/л + клоквинтоцет-мексил (антидот), 12,5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 - мексил - антидот, 90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м.д.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 + пирибензоксим, 20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ГЕЗАГАРД, 500 с.к.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КАССИУС с.е.ұ 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с.е.т.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с.д.т.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г/л + тербутилазин 187, 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к.с.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э.к.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г/кг + метсульфурон-метил, 70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с.т.с.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г/кг + метсульфурон - метил, 164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с.д.т.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51 742,0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г/кг + флорасулам, 187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с.д.т.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с.д.т.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с.т.с.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9 821,4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с.д.т.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с.т.с.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клоквинтоцет - мексил (антидот), 27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г/л + мефенпир - диэтил (антидот), 75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клодинафоп - прапаргил, 90 г/л + клоквинтоцет - мексил, 72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м.с.э.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мефенпир - диэтил (антидот), 27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27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м.с.э.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 + мефенпир - диэтил (антидот), 33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клохинтоцет-мексил (антидот), 47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клодинафоп-пропаргил, 90 г/л + клоквинтоцет-мексил, 60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40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м.с.э.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 - этил (антидот), 35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- мексил - антидот, 34, 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м.с.э.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- мексил - антидот, 35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клоквинтоцет-мексил (антидот), 40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э.к.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г/л + клодинафоп - пропаргил, 24 г/л + мефенпир - диэтил, 30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м.э.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пропаргил, 60 г/л + клоквинтоцет - мексил, 40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м.э.к.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45 г/л + клоквинтоцет-мексил (антидот), 34,5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ПЕГАС, 13,5% э.к. 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4 170,1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э.к.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г/л + йодосульфурон - метил – натрийі, 1, 0 г/л + тиенкарбазон - метил, 10 г/л + ципросульфид - антидот, 15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м.д.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май.э.к.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ГАРДИАН, э.к.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э.к.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ЗАЛП, э.к.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г/л + имазамокс, 38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м.д.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май.э.к.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к.с.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 - метил, 333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с.д.т.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88 221,5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десмедифам, 70 г/л + фенмедифам, 90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десмедифам, 71 г/л + фенмедифам, 91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май.э.к.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түріндегі күрделі эфирі, 510 г/л + флуроксипир, 90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түріндегі күрделі эфирі, 410 г/л + флорасулам, 5 г/л + флуроксопир 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г/л + флорасулам, 7,4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г/кг + тифенсульфурон - метил, 80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г/кг + трибенурон - метил, 120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с.е.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күрделі түріндегі 2 - этилгексил эфирі, 350 г/л + флорасулам, 7,4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с.э.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г/л + клодинафоп - пропаргил 90 г/л + мефенпир - диэтил 44 г/л (антидот)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 500 г/л + дикват 35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с.е.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к.с.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аминді тұзы 960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с.е.т.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г/л + диурон, 180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аммонийлі тұзы, 888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с.е.т.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г/л + квинмерак 250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с.д.т.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30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г/л + хлоримурон-этил 12г/л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м.д.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г/л + фенмедифам, 110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май.э.к.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 эфирі, 452,42 г/л + флорасулам, 6,25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с.э.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күрделі 2-этилгексил эфирі, 300 г/л + флорасулам, 6,25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с.э.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түріндегі диметиламин тұзы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с.е.к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қышқылы, 750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с.е.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с.е.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 23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с.е.к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с.е.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м.д.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22,4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с.е.к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с.е.к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қышқылы түріндегі калийлі және натрийлі тұздардың қоспасы, 300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с.е.к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г/кг+ тифенсульфурон-метил, 250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г/кг + тифенсульфурон-метил, 140 г/кг + флорасулам 200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г/л + фенмедифам, 100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 , 960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фроласуам, 7,4 г/л + изооктил, 2,4-Д дихлоруксус қышқылы, 540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с.э.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г/л + клоквинтоцет-мексил (антидот), 40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клоквинтоцет-мексил (антидот), 70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г/л + амидосульфурон, 250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367 г/л + клопиралид, 124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с.е.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г/кг + амидосульфурон, 250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г/кг + амидосульфурон, 210 г/кг + флорасулам, 90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г/кг + тифенсульфурон, 350 г/кг + метсульфурон-метил, 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г/л + клодинафоп-прапаргил, 48,5 г/л + клоквинтоцет-мексил (антидот), 57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г/кг + имазапир, 150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г/л + хизалафоп-п-этил, 73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э.к.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БУТИЗАН 400 КС, 40% с.к.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г/л + МЦПА, 200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қышқылының натрий тұзды, 700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с.е.т.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г/л (2,4-Д этилгексил эфирі, 470 г/л) + 2,4-Д қышқылы, 160 г/л (диметилалкил-аминні тұзы)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клоквинтоцет-мексил (антидот), 23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г/л + 2,4-Д-2- этилгексил, 430 г/л + мефенпир-диэтил (антидот), 25 г/л)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м.д.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мепикват-хлорид, 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ПИКВАТ, 5 % с.е.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г/л+цигалофоп-бутил, 100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м.д.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г/кг + никосульфурон, 92 г/кг, дикамба қышқылы, 550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ұшпа эфирлер 2,4-Д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г/л+ пиклорама, 67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с.е.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э.к.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г/кг + йодосульфурон-метил-натрий, 6 г/кг + мефенпир-диэтил (антидот), 90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с.е.т.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с.ұ.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г/л + флорасулам, 5,35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АССОЛЮТА, м.к.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г/л + флорасулам, 15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АССОЛЮТА ПРАЙМ, м.к.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имазетапир, 50 г/л + имазапир, 20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ЛИГР ГИБРИД, м.к.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биспирибакы, 400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э.к.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г/л + никосульфурон, 60 г/л + тифенсульфурон-метил, 11,25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м.д.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г/кг + трибенурон-метил, 48 г/кг + флорасулам, 16 г/кг + клоквинтоцет-мексил (антидот), 37,5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с.ұ.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қышқылы, 160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с.е.к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КАЛИФ 480, э.к.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 г/кг + МЦПА, 680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БРАНДЕР, с.ұ.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г/л + күрделі эфир түріндегі 2,4-Д қышқылы, 500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 түріндегі 2,4-Д қышқылы, 452,42 г/л + флорасулам, 6,25 г/л)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с.э.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г/кг + метсульфурон-метил, 391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ТРИМЕКС ПЛЮС, с.д.т.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г/л + хизалофоп-п-этил 45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ГЕЙЗЕР, к.е.к.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 г/л + флорсулам 3,6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 ,м.д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+ карфентразон-этил, 20 г/л + флуросипир 40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ұшатын эфирлер түріндегі 2,4-Д қышқылы, 500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88,5 г/л + пиклорам қышқылы, 8,5 г/л + клопиралид қышқылы, 177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ГОРЧАК, с.е.т.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г/л + тебуконазол, 200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к.е.к.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к.е.к.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СУНКАР 400, к.е.к.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к.е.к.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э.к. 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г/л + эпоксиконазол, 187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к.с.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г/л + карбендазим, 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г/л + тебуконазол, 148 г/л + протиоканазол, 53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 с.к.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г/л + ципроконазол, 80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к.с.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м.с.э.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 + пропиконазол, 100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г/л + флутриафол, 75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к.с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к. 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г/л + эпоксиконазол, 62,5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с.э.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2 872,2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 + ципроконазол, 80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г/л + тебуконазол, 200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к.м.э.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г/л + эпоксиконазол, 160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г/л + тебуконазол, 167 г/л + триадименол, 43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г/л + тебуконазол, 317 г/л + флутриафол, 93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г/л + тебуконазол, 400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РИДЕЛЬ,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г/л + тебуконазол, 167 г/л + триадименол, 43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г/л + флутриафол, 117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г/л + флутриафол, 78 г/л + клотианидин, 73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г/л + тебуконазол, 160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г/л + тебуконазол, 250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г/л+пираклостробин, 115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г/л+тебуканазол, 40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г/л + тиофанат-метил, 300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г/л + тиофанат-метил, 200 г/л+металаксил, 100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г/л + тебуконазол, 210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г/л + эпоксиконазол, 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с.э.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г/л + азоксистробин, 100 г/л + ципроконазол, 30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ПРОТОКОЛ, э.к.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г/л + метконазол, 27,5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к.е.к.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г/л + триадимефон, 100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г/л + пираклостробин 66,6 г/л + флуксапироксад 41,6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флуксапироксад 75 г/л + пираклостробин 150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 брикеттері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эмульсия концентраты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ЛАМЕКС, м.к.с.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100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м.э.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200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с.к.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с.е.к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с.е.к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с.е.к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с.е.к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КОЛОРАДО, с.е.к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НУПРИД 200,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г/л+ лямбда-цигалотрин, 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 210 г/л+бета-цифлутрин 90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г/л + бифентрин, 20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малатиона, 570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**ФУФАНОН, 57%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200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м.с.с.к.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м.с.с.к.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г/л + имидаклоприд, 100 г/л + клотианидин, 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80 г/л + дифлубензурон, 96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АЛЬФАМИЛИН, 17,6% c.к.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г/л+ацетамиприд, 115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240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в.с.к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480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к.с.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диметоат, 400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э.к.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м.э.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пиримифос-метил, 500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м.д.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с.ұ.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м.с.с.к.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ЦЕПЕЛЛИН, э.к.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тебуконазол, 337 г/л + флутриафол, 78 г/л + клотианидин 73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г/л+имидаклоприд 210 г/л+лямбда-цигалотрин 105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г/л + лямбда- цигалотрин, 106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эмамектин бензоат, 50 г/кг + луфенурон, 400 г/кг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ПРОКЛЭИМ ФИТ 450, с.е.т.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флубендиамид, 480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 + гамма-цигалотрин, 6,4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с.е.т.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г/л + лямбда-цигалотрин, 15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г/кг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 200, е.ұ 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МОСПИЛАН, 20% е.ұ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ГРИНДА, е.ұ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300 г/кг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с.д.т.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400 г/кг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******ЯКУДЗА, с.д.т.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г/л+лямбда-цигалатрин, 150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ЭСПАДА, 350 с.к.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г/л + бета-циперметрин, 40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 + альфа-циперметрин, 120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к.с.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э.к. 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э.к.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г/кг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НИССОРАН, 10% е.ұ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э.к.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э.к.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су.э.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г/л + лямбда-цигалотрин, 135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c.к.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м.к.с.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м.к.с.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c.к.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50%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г/л + абамектин, 11,4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г/л + дельтаметрин, 10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м.д.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г/л + имидаклоприд, 120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в.с.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г/л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э.к.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700 г/л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с.д.т.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ЭКСТРА,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с.д.т.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азидирахтин, 0,3%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ГРЕЕН ГОЛД, 0,3% май.э.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45 млрд. кем емес өмірге қабілетті спор/г, биологиялық белсенділігі 1500 ЕА/г, экзотоксин бар болуы 0, 6-0, 8% (спорлы-кристалдық комплекс и син-экзотоксин Вacillus thurinqiensis, var. Тhurinqiensis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БИТОКСИБАЦИЛЛИН, қ.ұ.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</w:t>
            </w: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қос мақсаттағы мемлекеттік тіркеуі бар, гербицид және десикант ретінде пайдаланылатын препараттар;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қос мақсаттағы мемлекеттік тіркеуі бар, инсектицид және ауыл шаруашылығы тауарын өндірушілердің қойма жайларындағы қорлардың зиянкестеріне қарсы қолдануға рұқсат етілген преапараттар ретінде пайдаланылатын препараттар;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қос мақсаттағы мемлекеттік тіркеуі бар, инсектицид және нан өнімдері жүйесіндегі кәсіпорындардағы қорлардың зиянкестеріне қарсы қолдануға рұқсат етілген препараттар ретінде пайдаланылатын препараттар;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**** үш мақсаттағы мемлекеттік тіркеуі бар, инсектицид және ауыл шаруашылығы тауарын өндірушілердің қойма жайларындағы қорлардың зиянкестеріне қарсы және нан өнімдері жүйесіндегі кәсіпорындардағы қорлардың зиянкестеріне қарсы қолдануға рұқсат етілген препараттар ретінде пайдаланылатын препараттар;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қос мақсаттағы мемлекеттік тіркеуі бар, инсектицид және фунгицид ретінде пайдаланылатын препараттар;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с.д.т- сулы дисперленген түйіршік;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с.е.- сулы ертінді;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 – сулы концентрат;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с.г.е.- су-глюкол ерітіндісі;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к.с. – концентрат суспензиясы;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к.е.к. – коллоид ертінді концентраты;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н.э.к. – наноэмульсия концентраты;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з.б.қ – заводты бинарлы қорап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с.э.-суспензиялық эмульсия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с.е.ұ.-суда еритін ұнтақ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май.э.к.-майлық эмульсияны концетраты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м.с.с.к.-майлы-сулы суспензиялық концентрат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м.к.с.-микрокапсулаланған суспензия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с.к.-суспензиялық концентрат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с.ұ. – сулы ұнтақ;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м.с.э.- майлы сулы эмульси;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м.д. – майлы дисперсия;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э.к- эмульсия концентраты;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м.э.к. - микрокапсулданған эмульсия;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с.е.к – суда еритін концентрат;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е.ұ – еритін ұнтақ;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с.е.т.-суда еритін түйіршіктер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су.э.-сулық эмульсиясы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қ.ұ.-құрғақ ұнтақ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м.к.- майлы контентрат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с.с.к.-сулы-суспензиялы концентрат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мемлекеттік тіркемесі бар препараттар және қосарлы мақсатта пайдаланылатын гербицид және десикант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Пестицидтерге, биоагенттерге (энтомофагтарға) арналған субсидиялар көлемі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035"/>
        <w:gridCol w:w="9783"/>
      </w:tblGrid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1 285 378 000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1 285 378 000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