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d90e" w14:textId="d7fd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және жоғары оқу орнынан кейінгі білімі бар кадрларды даярлаудың 2021-2022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2021 жылғы 9 тамыздағы № 54/01 қаулысы. Қазақстан Республикасының Әділет министрлігінде 2021 жылғы 2 қыркүйекте № 24207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Занының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"Білім туралы" Занының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Жоғары және жоғары оқу орнынан кейінгі білімі бар кадрларды даярлаудың 2021-2022 оқу жылына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2021-2022 оқу жылына арналған жоғары бiлiмдi мамандарды даярлауға мемлекеттiк бiлiм беру тапсырысы (жергілікті бюджет есебінен)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2003"/>
        <w:gridCol w:w="1924"/>
        <w:gridCol w:w="3691"/>
        <w:gridCol w:w="2124"/>
        <w:gridCol w:w="1763"/>
      </w:tblGrid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3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оқу жылына арналған мемлекеттік білім беру тапсырысы (орын саны)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жылына бір студентті оқытуға жұмсалатын шығыстардың орташа құны (теңге) күндізгі оқыту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 -бакалавриат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 рылған мұғалімдерін даярлау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В005 - Дене шынықтыру мұғалімдерін даярлау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1 010 900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В017 - Орыс тілі мен әдебиеті мұғалімдерін даярлау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1 010 900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В018 - Шет тілі мұғалімдерін даярлау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1 010 900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Өнер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В021 - Орындаушылық өнер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1 049 300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В027 - Театр өнері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1 049 300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В028 - Хореография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1 049 300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922 500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2021-2022 оқу жылы жоғары оқу орнынан кейінгі білімі бар мамандарды даярлауға мемлекеттiк бiлiм беру тапсырысы (жергілікті бюджет есебінен)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1885"/>
        <w:gridCol w:w="2202"/>
        <w:gridCol w:w="3620"/>
        <w:gridCol w:w="2082"/>
        <w:gridCol w:w="2085"/>
      </w:tblGrid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 бағдарламаларының медициналық мамандықтар тізбесі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оқу жылына арналған мемлекеттік білім беру тапсырысы (орын саны)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дәрігер-резидентті оқытуға жұмсалатын шығыстардың орташа құны (теңге) күндізгі оқыту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 - резидентура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Денсаулық сақтау (медицина)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R032 - Акушерия және гинекология ересектердің, балалардың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1 939 900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1 398 900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R017 -Анестезиология және реаниматология ересектердің, балалардың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1 939 900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1 398 900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R030 -Педиатрия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1 939 900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1 398 900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R025 -Травматология-ортопедия ересектердің, балалардың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1 939 900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1 398 900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R031 - Неонатология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1 939 900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1 398 900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R041 - Шұғыл медицина ересектердің, балалардың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1 939 900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1 398 900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