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0e3c" w14:textId="fe80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4 қазандағы № 67/01 қаулысы. Қазақстан Республикасының Әділет министрлігінде 2021 жылғы 11 қазанда № 24704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Занының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Балаларға қосымша білім беруге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67/01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Балаларға қосымша білім беруге 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облысының әкімдігінің 17.01.2023 </w:t>
      </w:r>
      <w:r>
        <w:rPr>
          <w:rFonts w:ascii="Times New Roman"/>
          <w:b w:val="false"/>
          <w:i w:val="false"/>
          <w:color w:val="ff0000"/>
          <w:sz w:val="28"/>
        </w:rPr>
        <w:t>№ 04/01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берудің түрі мен бағыты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тәрбиеленушілердің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білім алушыға және (немесе) тәрбиеленушіге айына жұмсалатын шығыстардың орташа құны (теңге)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беруді қажет ететін бір білім алушыға және (немесе) тәрбиеленушіге айына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өлкетану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Көркемдік-эстетикалық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педагогикалық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Экологиялық- биологиялық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