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f8a0" w14:textId="8cbf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19 ақпандағы № 479 "Қарағанды облысында ортақ су пайдаланудың қағидалары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2021 жылғы 9 желтоқсандағы № 131 шешімі. Қазақстан Республикасының Әділет министрлігінде 2021 жылғы 9 желтоқсанда № 25690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"Қарағанды облысында ортақ су пайдаланудың қағидалары туралы" 2016 жылғы 19 ақпандағы № 479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3707)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облысында ортақ су пайдалану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су пайдаланудың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аумағында орналасқан су объектілерінде шомылу, ауыз су және тұрмыстық қажеттіліктерге су алу, мал суару, шағын кемелерде және басқа да жүзу құралдарында жүзу жүзеге асырылмайтын жерлер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4"/>
        <w:gridCol w:w="1779"/>
        <w:gridCol w:w="8493"/>
        <w:gridCol w:w="978"/>
        <w:gridCol w:w="16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р/с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орналасқан жері (мекенжайы, координаттары және басқалар)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объектілеріндегі жерлер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су пайдалануды шектеу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"Рубеж" бекеті ауданындағы №2 карьер су айдыны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"Екатеринбург - Алматы" авто жолының маңында орналасқан ("Сары-Арка" халықаралық аэропорттың жағына қарай жол айырығының ауданында). Координаттары:49°42'52.7"N 73°10'25.3"Е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№1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 "Карат" жылқы клубының маңында (Көгілдір тоғандар ықшам ауданы, орналасқан Координаттар: 49°49'13.2"N 73°11'24.4"Е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№2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 "Карат" жылқы клубының маңында (Көгілдір тоғандар ықшам ауданы, орналасқан Координаттар: 49°49'06.6"N 73°10'54.2"Е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№3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 Координаттар: 49°48'45.5"N 73°10'10.0"Е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№4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 Координаттар: 49°48'26.6"N 73°09'48.1"Е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Бұқпа өзені бойындағы 22 шахтаның тұндырғышы (1 су айдыны)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ауданының солтүстік бөлігінде, Бұқар-Жырау даңғылының Саран тас жолымен қиылысқан аумағында Координаттар: 49°49'39.6"N 73°04'34.1 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Бұқпа өзені бойындағы 22 шахтаның тұндырғышы (2 су айдыны)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оңтүстік-батыс бөлігінде, Бұқар Жырау даңғылының Саран тас жолымен қиылысқан аумағында "Газ шаруашылығының басқармасы GazOil" Жауапкершілігі шектеулі серіктестігінің АГҚС жанындағы (112 есептік кварталы, 117 құрылыс) орналасқан. Координаттары: 49°49'54.7"N 73°04'22.0"Е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магистраль ауданындағы су айдынындағы (Терешкова көшесімен Т-бейнелі қиылыс)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оңтүстік бөлігінде, Терешкова көшесі мен 7 магистралінің қиылысқан аумағында орналасқан Координаттары: 49°49'39.0"N 73°07'48.9"Е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магистральдағы "ГазОйлПром" автожанармай құю станциясы ауданындағы су айдыны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оңтүстік-батыс бөлігінде "ГазОйлПром" автожанармай құю станциясы маңында (108 есептік кварталы, 1 құрылыс) орналасқан. Координаттары: 49°50'48.4"N 73°03'11.4"Е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 елді мекенінің бұрынғы темір бетон бұйымдары зауытының аумағындағы су қоймасы (1 су айдыны)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солтүстік бөлігінде, Цементная көшесінің тұрғын үйлерінің артында орналасқан: Координаттары 49°56'02.5"N 73°08'56.4"Е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 елді мекенінің бұрынғы темір бетон бұйымдары зауытының аумағындағы су қоймасы (2 су айдыны)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солтүстік бөлігінде Цементная көшесінің тұрғын үйлерінің артында орналасқан Координаттары: 49°56'01.6"N 73°08'47.7"Е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"Караганды Су" Жауапкершілігі шектеулі серіктестігінің тазалау ғимараттары ауданынындағы су айдыны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ауданының шығыс бөлігінде, Павлодар қаласының бағытындағы жол торабының аумағында, "Караганды Су" Жауапкершілігі шектеулі серіктестігінің сумен қамтамасыз ету және тазалау қызметінің маңында (жылуэлектр орталығы-3 аумағында солтүстік өнеркәсіптік зонасы). Координаттары: 49°55'39.6"N 73°14'09.5"Е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Нан-макарон комбинаты өтпежол жанындағы су айдыны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ауданы, нан-макарон комбинаты өтпежол жанындағы, "Евротехсервис К" Жауапкершілігі шектеулі серіктестігінің сауда-сервистық орталығы (Старт тұйық көшесі 62) маңында орналасқан . Координаты: 49°48'53.6"N 73°09'01.1 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атындағы шахтаның тұндырғышы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ауданында, Горбачев атындағы шахтаның маңында, Глинка көшесінің №75 тұрғын үйінің артында орналасқан. Координаттары: 49°51'36.4"N 73°04'59.3"Е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Майқұқық шахтасының шахта тұндырғышы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ауданында, бұрынғы "Майқұқық" шахтасының аумағында орналасқан. Координаттары: 49°52'09.4"N 73°09'53.8"Е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Акционерлік Қоғамының техникалық каналы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Шығыс бөлігінде орналасқан 1 учаскесі координаттары: Басы 500 04'22.7388"N 72059'15.81" Е Аяғы 500 04'12.306"N 7300'41.7384" Е 2 учаскесі координаттары: Басы 500 02'41.4744"N 7300'15.48" Е Аяғы 500 04'18.732"N 7300'58.9176"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 10000 метрге жуық араналар желісі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"Bassel Group LLS" Жауапкершілігі шектеулі серіктестігінің техникалық каналы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Батыс бөлігінде орналасқан Координаттары: Басы 500 05'18.3912"N 72055'35.832" Е Аяғы 500 05'1.7772"N 72055'58.6056"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600 метр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 өзені Республика даңғылындағы көлік көпірінен Чкалово кентіне дейін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ескі бөлігі бойынша ағады. Координаттары: Басы 500 05'52.944"N 72054'25.6428" Е Аяғы 500 06'10.368"N 72052'52.32"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1000 метр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"Лагуна" кафесіне жақын шұңқыр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Алматы-Екатеринбург автотрассасының 1054 шақырымында орналасқан. Координаттары: 500 02'32.8632"N 72054'20.4228"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Леверов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кентінің маңында орналасқан. Координаттары: 500 12'8.352"N 73004' 0.9768"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Қазаншұңқыр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"Ритуал" зиратының ауданында орналасқан Координаттары: 500 02' 46"N 72054' 23"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 өзенінің сол жағалауы Самарканд су қоймасына құятын жерден Нұра өзені арқылы өтетін теміржол көпіріне дейін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Мустафин атындағы кент ауданында орналасқан. Координаттары: Басы 500 06' 46"N 73006' 06" Е Аяғы 500 05'04"N 73013'39"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9055 метр жағалау жолағы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Нұра өзенінің Самарканд су қоймасына құйылуынан "Солнечная лагуна" демалыс аймағына дейін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шығыс бөлігінде Самарканд су қоймасының сол жағалауында орналасқан Координаттары: Басы 500 06' 46"N 73006' 06" Е Аяғы 500 04'16"N 72058'07"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12500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айлақтан "Сан-Тропе" жағажайына дейін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04' 14"N 72058' 02" Е Аяғы 500 04'08"N 72057'54"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260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"Сан-Тропе" жағажайынан "Жемчужина" жағажайына дейін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04' 04"N 72057' 41"Е Аяғы 500 04'02"N 72057'38"Е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115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"Жемчужина" жағажайынан Теміртау қаласындағы құтқару бөлімшесіне дейін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04' 02"N 72057' 32"Е Аяғы 500 04'01"N 72057'21"Е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170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Құтқару бөлімшесінен Самарканд су қоймасы қалалық жағажайға дейін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03' 58"N 72057' 20"Е Аяғы 500 03'57"N 72057'12"Е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215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қалалық жағажайдан гидротехникалық құрылысқа дейін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солтүстік-батыс бөлігінде Самарканд су қоймасының сол жағалауында орналасқан. Координаттары: Басы 500 03' 58"N 72057' 02"Е Аяғы 500 06'08"N 72055'04"Е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6000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гидротехникалық құрылыстан Самарканд су қоймасына Нұра өзенінің құйылуына дейін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қоймасының оң жағалауында орналасқан. Координаттары: Басы 500 06' 20"N 72055' 12"Е Аяғы 500 06'46"N 73006'06"Е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су айдындарында шомылуға рұқсат етілген орындарды қоспағанда, ұзындығы 30000 метр жағалау белдеуі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Бекболатсай шағын ауданындағы тоғандар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аумағында орналасқан Координаттары: Басы 47°48'22.3"N 67°39'59.4"E Аяғы 47°48'25.4"N 67°39'56.1"E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бүкіл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"Костангельды" белдемшесі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аумағында орналасқан, Бекболатсай шағын ауданы мен батыс айналма жолы арасында. Координаттары: 47°48'13.1"N 67°41'21.9"E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бүкіл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базасы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47°48'30.3"N 67°41'31.1"E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750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алау" мемориалы ауданы"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47°48'23.7"N 67°41'51.3"E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550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құғын-сүргін құрбандарына арналған ескерткіш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47°48'37.5"N 67°42'01.9"E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750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"Бизнес-Центр" қонақ үйі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47°48'46.9"N 67°42'31.7"E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800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қонақ үйі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47°48'36.7"N 67°42'57.1"E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2450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"Причал" кафесінің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47°48'09.5"N 67°43'24.9"E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500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мәдени-ойын-сауық кешені "Кросс") ғимарат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47°47'56.2"N 67°43'17.2"E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400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"Жылумен-сумен жабдықтау кәсіпорны" Акционерлік қоғамының гидроцех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47°47'45.7"N 67°43'31.6"E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1300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Distribution" Жауапкершілігі шектеулі серіктестігінің гидроторап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47°47'32.0"N 67°43'55.3"E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3100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"Kazakhmys Energy" Жауапкершілігі шектеулі серіктестігінің технологиялық су ағызу ауданы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47°48'19.6"N 67°44'49.7"E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1000 метр жағалау жолағы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"Автомобилист" Тұтыну Кооперативінің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47°48'43.0"N 67°45'26.4"E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3300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"Здравница" Бағбан қоғамдастығы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47°49'51.8"N 67°45'20.9"E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балық питомнигіне дейінгі ұзындығы жағалау белдеуі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"Спутник" Тұтыну Кооперативінің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47°57'34.1"N 67°45'06.9"E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шаруашылық сорғы станциясы ауданына дейін жағалау белдеуі 1 көтермелі ауыз су дуалдары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Балық питомнигі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47°57'39.1"N 67°45'39.7"E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2500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пионер лагері ауданы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47°49'39.5"N 67°42'24.4"E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жағажайға дейінгі ұзындығы жағалау белдеуі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ауыз су дуалының сорғы станциясы ауданы 1 көтеру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47°49'21.4"N 67°44'32.2"E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1600 метр жағалау жолағы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шекарасының қарама-қарсы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Кеңгір су қоймасында орналасқан. Координаттары: 47°48'56.0"N 67°44'53.5"E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пионерлагерь ауданына дейінгі ұзындығы жағалау белдеуі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қаласының аумағында орналасқан Координаттары: 48°10'21.2"N 68°42'10.2"E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бүкіл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қалалық дамбасы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аумағында орналасқан Координаттары: қалалық жағажайдан 46°833214N 74°979239E Техснаб ауылының Балхаш жылуэлектр орталығы жылы ағыс науасына дейін 6°805433N 74°954142 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оңтүстік-батыс жағы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жылу электр орталығының су ағысуы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аумағында орналасқан Координаттары: жылы ағыс науасынан бастап 46°805433N 74°954142E Жасыл мыс жағалау жолағына дейін 46°791892N 74°942244E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оңтүстік-батыс жағы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Рембаза ауылының жағалау жолағы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"Фламинго" демалыс орнының жағалау жолағынан бастап 46°791866N 74°979830E "Барковское" бақта қоғамының жағалау жолағына дейін 46°807617N 75°008536E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оңтүстік-батыс жағы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көлдің жағалау жолағы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46°780971N 74°997572E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оңтүстік жағы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"Белый камень" бақта қоғамының жағалау жолағы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46°788434N 75°043170E "Балдаурен" профилакториясының жағалау жолағына дейін 46°778896N 74°979387E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оңтүстік-шығыс жағы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Техснаб ауылының жағалау жолағы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Жасыл мыс жағалау жолағынан бастап 46°791892N 74°942244E "ИРС" демалыс орнының жағалау жолағына дейін 46°794793N 74°930678E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оңтүстік-батыс жағы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кең-байыту фабрикасының құйрықсақтағышының жағалау жолағы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"ИРС" демалыс орнының жағалау жолағынан бастап 46°794962N 74°929670E Торанғалық ауылының жағалау жолағына дейін 46°765981N 74°847618E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оңтүстік-батыс жағы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№2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 Балқаш көлінің жағасында орналасқан Координаттары: 49°57'44,3"N 73°04'12.5"E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 2А үй, солтүстік-шығыс, су астында орналасқан сорғыш насостары бар, 200 метр ұзақтығы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Шомылу жүзеге асырылмайды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"Қаланың бірінші құрылысшылары" қалалық ескерткіші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 Балқаш көлінің жағасында орналасқан Координаттары: 49°57'44,3"N73°04'12.7"E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көшесі қаланың солтүстігінде, 490 метр ұзақтығы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Шомылу жүзеге асырылмайды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аумағында орналасқан Координаттары: 49°49'55"N 72°51'29"E Eжер бөгеті - ұзындығы 0,71 шақырым; Сол жағалауды қорғау дамбасы – ұзындығы 2,51 шақырым; Оң жақ жағалауды қорғау дамбасы – ұзындығы 3,4 шақырым; Шлюз № 1 - 93,7 шаршы метр; Шлюз № 2 -93,7 шаршы метр; Үш тармақты шлюз - 80 шаршы метр.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карьері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қаласынан солтүстік - шығысқа қарай 4,3 шақырым жерде орналасқан. Координаттары: 49°50'55"N 72°53'05"E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бағбан қоғамдастығы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кентінен солтүстік-шығысқа қарай 1,7 шақырым жерде орналасқан. Координаттары: 43°47'37"N 72°59'17"E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"Рассвет" бағбан қоғамдастығы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кентінің аумағында орналасқан. Координаттары: 49°46'22"N 72°58'10"E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"Айнаколь"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әкімшілік аумағында орналасқан. Координаттары: 47°88'20.8"N 67°56'21.6"E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қоймасының барлық акваториясында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Садовая көшесі координаттары: 49°41'30.6"N 72°40'33.9"E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айдыдының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Луговая көшесі координаттары: 49°42'32.0"N 72°38'21.0"E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айдыдының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Советская көшесі координаттары: 49°39’53,3”N 72°40’08,8”E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айдыдының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Мостовая көшесі координаттары: 49°40'23.6"N 72°40'19.2"E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айдыдының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кенті, Полевая көшесі координаттары: 49°42'32.0"N 72°38'21.0"E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айдыдының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кенті, Заречная көшесі координаттары: 49°42'26.6"N 72°38'07.1"E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айдыдының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Қарағанды-Шахан облыстық трассаның шегінен тыс жердегі су айдындары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аумағында, Қарағанды-Шахан облыстық трассасынан тыс орналасқан. Новодолинский кентінен 730 метр жерде орналасқан. Координаттары: 490 42’16.60"N 72040’29.12"E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Новодолинский кенттен 730 метр қашықтықта 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Карьерлерлік қазандықтар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жолдың сол жағында орналасқан. Бұқар Жырау ауданының тау-кен өндірісі 49.82’86.77"N, 72.60’80.90"E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айдыдының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"Жоғарғы Жаманжол"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шығысқа қарай 13 шақырым жерде орналасқан. Координаттары: 43°39'50.0"N 73°11'43.6"E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"Промежуточная"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шығысқа қарай 3 шақырым жерде орналасқан. Координаттары: 49°42'76.2"N 72°98'48.8 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оңтүстікке қарай 0,5 шақырым жерде орналасқан. Координаттары: 49°42'42.6"N 72°92'70.2"E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"Промежуточная" бөгетінен Шерубай-Нұра өзеніне дейін. Координаттары: басы 49°39'79.9"N 73°10'44.9"E, аяғы 49°41'80.8"N 72°86'77.4"E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кентінен Топар кентіне дейінгі өзен учаскесі. Координаттары: басы 49°39'31.5"N 72°87'37.5"E, аяғы 49°44'57.1"N 72°85'73.1"E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балласты су қоймасының тұндырғышы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 Акционерлік Қоғамының теміржол төсемінің артында кенттен солтүстік-батыста (1200 метр) орналасқан. Координаттары: 49°22'23.45" N 72°53'11.82"Е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балласты су қоймасының тұндырғышы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 Акционерлік Қоғамының теміржол төсемінің артында кенттен солтүстік-батыста (1800 метр) орналасқан. Координаттары: 49°22'52.61"N 72°53'2.24"Е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 Акционерлік Қоғамының теміржол төсемінің артында кенттен батыста (800 метр) орналасқан. Координаттары: 49°21'23.23" N 72°53'9.55"Е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Балласты карьер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"Трансметаллосбыт" Жауапкершілігі шектеулі серіктестігінің Жартас ауылынан батысқа қарай 1 шақырым жерде орналасқан, 046 есептік квартал, № 038 учаскесі. Координаттары: 49°40'8"N 72°40'44"E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Балласты карьердің жанында орналасқан тұндырғыш (бұрынғы карьер)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ауылынан батысқа қарай 800 метр қашықтықта орналасқан. Координаттары: 49°40'8"N 73°40'44"E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"Жұмабек"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оңтүстік – шығыс бөлігінде, Құрма ауылдық округінің Жұмабек ауылының маңында, "Екатеринбург-Алматы" автожолына жақын орналасқан. Координаттары: 49°35′51″N 73°13′13″ Е.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Ильичев ауылдық округінің Тас заимка ауылына бұрылыста орналасқан. "Путь Ильича" автожол көпірінің астындағы орын. Координаттары: 49°54′51.88″N 72°62′61.17″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ауылдық округінің аумағында орналасқан. Юбилейный ауылына кіреберіс жол қиылысындағы орын, жолдың шығыс жағындағы учаске. Координаттары: 49°55′81.63″N 72°56′26.19″ 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ауылының оңтүстік-батыс жағынан 400 метр қашықтықта орналасқан. Координаттары: 49°42'14"N 72°56'72"E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өндіру карьерінің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ауылының солтүстік-шығыс жағынан 500 метр қашықтықта орналасқан. Координаттары: 49°40'03"N 72°56'83"E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мекендерден 300 метр қашықтықта орналасқан. Координаттары: 49°71'79.83" N 72°02'85.13" 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Дзержинка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"Қоянды-1"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 аумағының солтүстік-батыс жағында орналасқан. Координаттары: 49°39'34"N 72°14'06"E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"Қоянды-2"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500 шақырым солтүстік-батысында орналасқан. Координаттары: 49°39'11"N 72°14'20"E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"Қоянды-3"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2,5-3 шақырым солтүстік-батысында орналасқан. Координаттары: 49°39'04"N 72°15'54"E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"Қойбас-1"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 ауылынан оңтүстік-шығысқа қарай 6 шақырым жерде орналасқан. Координаттары: 49°46'01"N 72°16'01"E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"Қойбас-2"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 ауылынан оңтүстік-шығысқа қарай 5 шақырым жерде орналасқан. Координаттары:49°44'37"N 72°15'43"E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 ауылынан оңтүстік - шығысқа қарай 2 шақырым жерде орналасқан. Координаттары:49°39'35"N 72°24'08"E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"Аида"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 ауылынан 65 шақырым оңтүстік - батысында орналасқан. Координаттары:49°27'24"N 72°16'20"E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округінің Жартас ауылында орналасқан. Координаттары: 49°31'16.52"N 72°40'1.94"E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қоймасының су торабы ауданы. Координаттары: 49°30'01.8"N 72°42'38.3"E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оң жағалауы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пионер лагері ауданы, "Топар Басты тарату энергостанциясы" Жауапкершілігі шектеулі серіктестігінің демалыс аймағының жанында орналасқан. Координаттары: 49°29'42.4"N 72°49'23.8"E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сол жағалауы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қоймасының оң жағалауы. Координаттары: 49°30'48.9"N 72°46'16.0"E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оң жағалауы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қоймасының оң жағалауы, "Жеңіс" демалыс аймағының жанында. Координаттары: 49°30'55.5"N 72°45'59.3"E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оң жағалауы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және Пахотное ауылдарының солтүстік-батысында "Шахтинск-Щербаков" автожолына жақын орналасқан". Координаттары: 49°52'78.19" N 71°86'79.26" 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оңтүстік-шығысында "Шахтинск-Щербаков" автожолының жанында орналасқан". Координаттары: 49°20'23.7" N 74°44'04" 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"Тихоновка"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оңтүстік-шығыс бағытта 3 шақырым жерде орналасқан (жол бойынша 7 шақырым). Координаттары 49°23'06"N 73°35'26"E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"Калинино"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оңтүстік-батыс бағытта 5 шақырым жерде орналасқан (жол бойынша 8 шақырым). Координаттары 49°23'18"N 73°32'01"E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"Бесінші көл"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солтүстік-батыс бағытта 8 шақырым жерде орналасқан. Координаттары 49°25'13"N 73°36'22"E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"Ленино"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солтүстік-шығыс бағытта 3 шақырым жерде орналасқан (жол бойынша 7 шақырым). Координаттары 49°25'08"N 73°36'11"E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 мен Вольный кенті арасындағы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"Кызыл-Орда –Павлодар" автожолға жақын орналасқан. Координаттары: 49°38'38"N 72°49'16"E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 - тұндырғыш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шахтасының ауданында орналасқан". Координаттары: 49°40'54"N 72°46'20"E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Торанғалық ауылдық округі 200 шаршы метр су сору құрылғысының жағалау белдеуі 46045`59.1984``N 74050`11.8608``E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 су айдыны бөлігі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 шығыс бөлігінде орналасқан су сору құрылғысының жағалау белдеуі 4607`34.3452``N 73037`43.5576``E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 су айдыны бөлігі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Тоқырауын өзенінің арнасы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Ақтоғай ауылының оңтүстік бағытында орналасқан. 48018`21.2616``N 7500`25.0776``E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"Ақжарық"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Кызыларай ауылдық округі , Кызыларай ауылының оңтүстік бағытында орналасқан. 48033`55.9151``N 75028`0.0192``E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 Балқаш көлі жағалауынан 46049`8.7816``N 74056`51.45``E Торанғалық ауылы Дельфин демалыс аймағына аралығы Балқаш көлі жағалауы 46045`57.1896``N 74050`55.392``E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 нүктелері бойынша көлдің жағалау сызығы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Торанғалық ауылы Мерей демалыс аймағы Балқаш көлі жағалауынан 46045`43.1568``N 74049`7.914``E Шұбар-түбек ауылын Риф демалыс аймағына дейінгі Балқаш көлі жағалауы 46046`26.8968``N 74043`7.2192``E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 нүктелері бойынша көлдің жағалау сызығы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ауылы Алтын -құм демалыс аймағы Балқаш көлі жағалауынан 46046`20.5644``N 74042`8.4996``E Шұбар-түбек ауылы Гольфстрим демалыс аймағына дейінгі Балқаш көлі жағалауы 46043`30.3024``N 74033`56.9808``E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 нүктелері бойынша көлдің жағалау сызығы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ауылы Гольфстрим демалыс аймағындағы Балқаш көлі жағалауынан 46043`26.382``N 74033`56.988``E Тасарал ауылына дейінгі Балқаш көлі жағалауы 46018`29.6424``N 73058`19.4448``E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 нүктелері бойынша көлдің жағалау сызығы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ауылы Балқаш көлі жағалауынан 46018`29.6424``N 73058`19.4448``E Сарышаған кентіне дейінгі Балқаш көлі жағалауы 4607`34.536``N 73036`43.9596``E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 нүктелері бойынша көлдің жағалау сызығы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Бұқар-Жырау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округ, селолардың бойымен Координаттар: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Шешенқара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74003' 17"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49058'03"N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74001'09 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49058'23"N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73040'45"Е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50002'30"N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73044'45"Е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50002'45"N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73031'34"Е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50004'26"N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73026'33"Е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50005'48"N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730 09' 32"Е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50006'24"N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730 08' 32"Е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50006143"N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53' 13"Е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50006'03"N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52' 13"Е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50006'17"N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48' 21"Е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50008'15"N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47' 46"Е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50008'27 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Ростовка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41' 52"Е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50002'54"N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40' 59"Е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50002'16"N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37' 39"Е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49059'01"N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36' 10"Е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49058'19"N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32' 33"Е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49056'54"N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31'16"Е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49 056'41"N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26' 08"Е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49053'17"N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24' 48"Е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49 052'58"N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16' 32"Е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49047'23"N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04' 39"Е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49 046'13"N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"Компонейск" саяжай қоғамының маңында Октябрь ауданы, Сұрыптау шағын ауданы. Координаттар: 73010'00"Е 49059'00"N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ауданы, Ботақара кентінің маңында орналасқан Координаттар: 50005'09"Е 73042'12"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Рудничное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Бұқар жырау селолық округінде орналасқан. Координаттар: 74052'42"Е 50013'18"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Үштөбе селолық округінің, Новостройка селосының аумағымен ағады. Координаттар: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нүкте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73011' 18"Е 49042 ' 30" 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нүкте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73010' 19"Е 49042 '30"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бөгет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Жаңаөзен селолық округінде орналасқан. Координаттар: 720 59' 00 "Е 49053 '30"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бөгет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Жаңаөзен селолық округінде орналасқан. Координаттар: 720 59' 15"Е 49052' 30"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бөгет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Жаңаөзен селолық округінде орналасқан. Координаттар: 730 00' 30 "Е 49053'05"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аумағында орналасқан. Координаттар: 730 01' 50 "Е 49052' 36"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Қаражар селосының аумағымен ағады. Координаттар: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нүкте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34' 28"Е 49059' 24" 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нүкте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35' 24"Е 49052' 08"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аумағында орналасқан. Координаттар: 740 19' 39 "Е 49057' 08"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Белағаш селолық округінің аумағымен ағады. Координаттар: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нүкте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17' 05"Е 49056' 12" 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нүкте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11' 44"Е 49055' 39" N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Жанаарқа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Сарысу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Ақтайлақ ауылының солтүстік батысында орналсқан Координаттары: 48043'35"N 71043'29"E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 "Жолашар" кафесінің солтүстік батысында орналсқан Координаттары: 48041'43"N 71038'16"E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кентінің солтүстігінде "Павлодар - Қызылорда" автожолының жанында орналсқан Координаттары: 48041'21"N 71037'17"E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 Сулейменов жайлауының оңтүстік шығысында орналсқан Координаттары: 48040'27"N 71033'05"E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Сөрті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ауылының солтүстігінде орналсқан Координаттары: 48042'29"N 70011'50"E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ауылының солтүстік батысында орналасқан Координаттары: 48052'31"N 71034'20"E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ауылының солтүстік шығысында орналасқан Координаттары: 48047'40"N 72002'10"E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көл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қаласының маңайында орналасқан Координаттары: 49°37'94.04"N 75°11'28.43"E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"Қарқаралы"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қаласында орналасқан Координаттары: 49°41'22.23"N 75°45'21.29"E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"Мырзашоқы"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Нүркен Абдіров ауылдық округі аумағында орналасқан Координаттары: 49°32'57.76"N 75°26'54.87"E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Кімасар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"Кімасар" табиғи шекарасында орналасқан Координаттары: 49°30'08.15"N 75°50'50.23"E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49°69'35.35"N 74°36'94.19"E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49°17'58.39"N 75°22'77.91"E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49°08'38.39"N 75°90'13.44"E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50°15'07.33"N 76°65'82.42"E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Беталыс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"Асель" Шаруашылық қожалығы аумағында орналасқан Координаттары: 49°57'87.68"N 75°29'01.79"E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Қаршығалы ауылдық округі аумағында орналасқан Координаттары: 49°50'09.7"N 75°24'41.08"E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Қоянды ауылдық округі аумағында орналасқан Координаттары: 49°84'60.08"N 75°31'46.27"E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49°46'97.59"N 75°12'20.34"E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Шоқпартас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ұлттық мемлекеттік табиғи паркі аумағында орналасқан Координаттары: 49°39'70.98"N 75°37'70.42"E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ұлттық мемлекеттік табиғи паркі аумағында орналасқан Координаттары: 49°43'53.09"N 75°37'27.82"E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Бассейн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ұлттық мемлекеттік табиғи паркі аумағында орналасқан Координаттары: 49°44'41.53"N 75°38'45.65"E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Матақ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49°69'48.28"N 74°67'82.8"E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49°08'22.11"N 75°91'00.18"E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Жақтілек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Қаршығалы ауылдық округі аумағында орналасқан Координаттары: 49°60'36.53"N 75°21'62.51"E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Балықтыкөл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Қоянды ауылдық округі аумағында орналасқан Координаттары: 49°44'41.53"N 75°38'45.65"E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 Координаттары: 49°35'23.0"N 74°45'62.05"E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Қарасор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Абай ауылдық округі аумағында орналасқан Координаттары: 50°00'36.09"N 77°00'33.65"E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Сарықасқа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Мәди ауылдық округі аумағында орналасқан Координаттары: 50°61'72.03"N 77°06'71.2"E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өзенінің кесіндісі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Нұра кенті оңтүстік-шығысынан 200 метр жерде орналасқан. Координаттары: 50°15'07.9"N 71°34'34.4"E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өзенінің жайылған жері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Кертінді ауылының солтүстігінен 1 шақырым жерде орналасқан. Координаттары: 49°58'02.3"N 71°33'45.0"E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Тассуат ауылының шығысынан 300 метр жерде орналасқан. Координаттары: 50°00'35.4"N 71°30'37.5"E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К. Мыңбаев ауылының батысынан 1 шақырым жерде орналасқан. Координаттары: 50°03'47.5"N 71°29'19.9"E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Заречное ауылының шығысынан 100 метр жерде орналасқан. Координаттары: 50°09'23.4"N 71°27'03.1"E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Ахмет ауылының солтүстік батысынан 500 метр жерде орналасқан. Координаттары: 50°38'30.6"N 71°26'53.6"E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Көбетей ауылының оңтүстік-батысынан 1500 метр жерде орналасқан. Координаттары: 50°27'29.1"N 71°26'08.1"E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Байтуған ауылының шығысынан 100 метр жерде орналасқан. Координаттары: 50°21'47.4"N 71°27'18.5"E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Қарой ауылының оңтүстік-шығысынан 200 метр жерде орналасқан. Координаттары: 50°14'55.3"N 71°29'15.6"E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Құланөтпес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Қайнар ауылының оңтүстік-батысынан 100 метр жерде орналасқан. Координаттары: 49°44'34.3"N 71°04'17.9"E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Изенді ауылының оңтүстігінен 500 метр жерде орналасқан. Координаттары: 49°54'09.2"N 70°45'27.3"E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Егінді ауылының шығысынан 3 шақырым жерде орналасқан. Координаттары: 50°34'10.5"N 71°24'37.1"E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Құланөтпес ауылының батысынан 100 метр жерде орналасқан. Координаттары: 50°09'17.2"N 69°31'21.7"E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Соналы ауылының солтүстігінен 100 метр жерде орналасқан. Координаттары: 49°57'08.7"N 70°16'40.0"E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Көң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Баршын ауылын екіге бөлетін "Жаман Көң" өзенінде орналасқан. Координаттары: 49°40'48.9"N 69°32'33.5"E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"Ткенекті"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Ткенекті ауылының солтүстігінен 300 метр жерде орналасқан. Координаттары: 49°05'42.4"N 69°22'36.5"E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Көң өзенінің учаскесі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Талдысай ауылының оңтүстік-батысынан 500 метр жерде орналасқан. Координаттары: 49°28'20.4"N 69°04'12.1"E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Шұбаркөл кентінің солтүстігінен 4 шақырым жерде орналасқан. Координаттары: 49°00'15.5"N 68°47'38.8"E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 аумағында орналасқан. Координаттары: 50°17'57"N 72°54'25"E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Ошағанды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Ошағанды ауылы аумағында орналасқан. Координаттары: 50°21'30"N 72°44'12"E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Ақпан ауылы аумағында орналасқан. Координаттары: 50°15'59"N 72°40'35"E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ауылының аумағында, Батпақ ауылынан оңтүстік-батысқа қарай 9 шақырым жерде орналасқан. Координаттары: 50°29'08"N 72°41'30"E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ауылының аумағында, Батпақ ауылынан оңтүстік-батысқа қарай 5 шақырым жерде орналасқан. Координаттары: 50°28'20"N 72°42'04"E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Батпақ"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 аумағында, Батпақ ауылынан батысқа қарай 4 шақырым жерде орналасқан. Координаттары: 50°28'25"N 72°41'16"E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ауылының орталығындағы бөгет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Батпақ ауылы аумағында орналасқан. Координаттары: 50°27'53"N 72°41'19"E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 ауылының бөгеті (дамбы)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ауылынан оңтүстік-шығысқа қарай 2 шақырым жерде, Осакаров ауданы, Звездный селолық округі, Звездный селосының аумағында орналасқан. Координаттары: 50°28'25"N 73°14'39"E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"Роднички"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ауылынан оңтүстік-батысқа қарай 20 шақырым, Николаевка ауылдық округінің аумағында орналасқан. Координаттары: 50°09'44"N 72°19'03"E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ауылындағы су қоймасы (бөгеті)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ауылдық округінің аумағында, Комсомольское ауылынан солтүстікке қарай 1,8 шақырым орналасқан. Координаттары: 50°24'25"N 72°29'22"E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селолық округінің аумағында орналасқан. Координаттары: 50°16'49"N 72°16'53"E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"Восход"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ауылдық округінің аумағында орналасқан, Николаевка ауылынан шығысқа қарай 7 шақырым. Координаттары: 50°16'37"N 72°21'29"E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ауылдық округінің аумағында, Топан ауылынан шығысқа қарай 2 шақырым. Координаттары: 50°20'46"N 72°22'33"E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солтүстік-шығысына қарай 800 метр Осакаров ауданы, Чапаев ауылдық округінің аумағында орналасқан. Координаттары: 50°04'13"N 72°03'22"E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Пионер ауылдық округінің аумағында, Центральное ауылы елді мекен шегінде орналасқан. Координаттары: 50°38'53"N 72°49'46"E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Приишимское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Пионер ауылдық округінің аумағында, Приишимское ауылынан оңтүстікке қарай 4 шақырым жерде орналасқан. Координаттары: 50°09'16"N 72°01'33"E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Русско-Ивановская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ауылдық округінің аумағында, Русская-Ивановка ауылынан шығысқа қарай 10 шақырым жерде орналасқан. Координаттары: 50°18'29"N 73°04'34"E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ауылдық округінің аумағында, Шоқай ауылынан шығысқа қарай 10 шақырым жерде орналасқан. Координаттары: 50°23'43"N 72°00'53"E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"Шәкрай" бөгеті (Коммунар су қоймасы) Шоқай станциясы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ауданы Сарыөзек ауылдық округінің аумағында, Шоқай станциясынан батысқа қарай 3 шақырым қашықтықта орналасқан. Координаттары: 50°23'17"N 72°59'17"E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Вольское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ауылдық округінің аумағында, Сарыөзек ауылынан шығысқа қарай 10 шақырым орналасқан. Координаттары: 50°23'54"N 73°05'03"E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"Карағансай"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Құрқопа ауылынан 4 шақырым қашықтықта орналасқан. Координаттары: 50°19'35"N 71°51'44"E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"Шарықты"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12 шақырым қашықтықта орналасқан. Координаттары: 50°23'15"N 71°56'30"E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7 шақырым қашықтықта орналасқан. Координаттары: 50°22'33"N 71°58'01"E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"Ахметская"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6 шақырым қашықтықта орналасқан. Координаттары: 50°22'22"N 71°58'02"E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"Телятник"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5 шақырым қашықтықта орналасқан. Координаттары: 50°23'51"N 71°58'24"E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Тельман ауылдық округінің аумағында, Тельман ауылы шегінде орналасқан. Координаттары: 50°49'39"N 73°17'18"E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"Сиректі"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Жансары ауылдық округінің аумағында, Аманқоңыр ауылынан солтүстік-шығысқа қарай 18 шақырым қашықтықта орналасқан.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"Аманқоныр"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ауылынан солтүстік-шығысқа қарай 4 шақырым, Осакаров ауданы, Жансары ауылдық округінің аумағында орналасқан. Координаттары: 51°17'34"N 73°38'55"E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Жансары ауылдық округінің аумағында, Лиманное ауылынан батысқа қарай 16 шақырым жерде орналасқан. Координаттары: 51°09'41"N 73°36'15"E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"Бұйратау"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Жансары ауылдық округінің аумағында, Лиманное ауылынан батысқа қарай 10 шақырым жерде орналасқан. Координаттары: 51°09'35"N 73°34'24"E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бөгет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2 шақырым қашықтықта орналасқан. Координаттары: 50°15'51"N 72°05'27"E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бөгет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ауылынан оңтүстік-шығысқа қарай 7 шақырым, Осакаров ауданы, Садовое ауылдық округінің аумағында орналасқан. Координаттары: 50°16'19"N 72°07'54"E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"Темиртауская"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оңтүстік-батысқа қарай 26 шақырым жерде орналасқан. Координаттары: 50°04'21"N 72°02'04"E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оңтүстік-батысқа қарай 21 шақырым жерде орналасқан. Координаттары: 50°09'16"N 72°01'33"E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оңтүстік-батысқа қарай 32 шақырым жерде орналасқан. Координаттары: 50°07'24"N 71°53'51"E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Қарағайлы ауылдық округінің аумағында, Крещеновка ауылынан солтүстікке қарай 8 шақырым. Координаттары: 50°40'57"N 73°07'14"E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Шоптикөл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Қарағайлы ауылдық округінің аумағында, Молодежный кентінен батысқа қарай 5 шақырым жерде орналасқан. Координаттары: 50°42'31"N 73°21'57"E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Трудовое ауылдық округінің аумағында, Трудовое ауылы шегінде орналасқан. Координаттары: 50°27'26"N 73°19'38"E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Трудовой ауылдық округінің аумағында, Степное ауылының шегінде орналасқан. Координаттары: 50°30'26"N 73°23'55"E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ауылының тоғаны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Есіл ауылдық округінің аумағында, Колхозный ауылының шегінде орналасқан. Координаттары: 50°44'42"N 72°48'01"E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Есіл ауылдық округінің аумағында, Есіл ауылының шегінде орналасқан. Координаттары: 50°41'12"N 72°43'32"E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Құндызды ауылдық округінің аумағында, Шұңқыркөл ауылының шегінде орналасқан. Координаттары: 50°09'16"N 72°01'33"E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Құндызды ауылдық округінің аумағында, Шұңқыркөл ауылынан оңтүстік-батысқа қарай 15 шақырым жерде орналасқан. Координаттары: 50°09'16"N 72°01'33"E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Шибынды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Шідерті ауылдық округінің аумағында, Шідерті ауылынан оңтүстікке қарай 5 шақырым жерде орналасқан. Координаттары: 50°09'16"N 72°01'33"E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"Колхозка"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Озерный ауылдық округінің аумағында, Осакаровка ауылынан оңтүстік-шығысқа қарай 3 шақырым жерде орналасқан. Координаттары: 50°32'58"N 72°36'10"E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саяжай қоғамының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Озерный ауылдық округінің аумағында, Осакаровка ауылынан оңтүстікке қарай 5 шақырым жерде орналасқан. Координаттары: 50°31'47"N 72°32'32"E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Озерный ауылдық округі, Осакаровка ауылынан батысқа қарай 8 шақырым жерде орналасқан. Координаттары: 50°32'33"N 72°28'26"E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Тоқсумақ көлі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Озерный ауылдық округінің аумағында, Озерное ауылынан батысқа қарай 150 метр жерде орналасқан. Координаттары: 50°39'45"N 72°31'08"E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Сұңқар ауылдық округінің аумағында, Қоянды ауылының шегінде орналасқан. Координаттары: 50°32'14"N 72°25'34"E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ауылының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Сұңқар ауылдық округінің аумағында, Сұңқар ауылы шегінде орналасқан. Координаттары: 50°26'26"N 72°21'23"E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кентінің бөгеті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Осакаровка кенті аумағында, Осакаровка кенті шегінде орналасқан. Координаттары: 50°34'07"N 72°35'16"E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Ошағанды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 Координаттары: 50°21'37"N 72°42'02"E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 Координаттары: 50°37'26"N 72°56'29"E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 Координаттары: 50°41'17"N 72°52'36"E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Үлкенкұндузды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 Координаттары: 50°14'49"N 72°06'47"E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 Координаттары: 50°33'04"N 72°28'10"E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Сабырқожа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 Координаттары: 50°16'48"N 72°07'14"E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өзені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 Координаттары: 50°09'16"N 72°01'33"E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"Марганец-1"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ауданының Жезді селолық округі Координаттары: 48°04'02.9"N 67°01'29.0"E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"Марганец-2"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ауданының Жезді селолық округі Координаттары: 48°05'14.6"N 66°58'35.1"E: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"Сарыкамыс"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ауданының Борсенгір селолық округі Координаттары: 47°54'06.4"N 69°05'12.5"E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"Біройнақ"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ауданының Борсенгір селолық округі Координаттары: 47°48'30.9"N 69°02'07.3"E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"Ащыкезең"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ауданының Борсенгір селолық округі Координаттары: 47°49'26.5"N 69°02'43.9"E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"Кәрі"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ауданының Борсенгір селолық округі Координаттары: 47°51'17.5"N 69°04'14.4"E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"Актас"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ауданының Ақтас кенттік округі Координаттары: 48°03'58.3"N 66°22'19.7"E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"Пионер"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Ақтас кенттік округі Координаттары: 47°52'33.7"N 66°22'16.3"E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"Ұлытау"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Ұлытау селолық округі Координаттары: 48°38'54.7"N 67°01'40.8"E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"Шолақ"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Ұлытау селолық округі Координаттары: 48°69'26.66"N 67°22'16.64"E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"Терісайрық"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Қаракеңгір селолық округі Координаттары: 49°10'45.7"N 67°22'51.8"E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"Құмшық"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Жангелді селолық округі Координаттары: 48°22'25.5"N 65°11'37.9"E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"Тасбала"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Қаракеңгір селолық округі Координаттары: 48°43'15.1"N 67°52'07.8"E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"Кеңембай"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Аманкелді селолық округі Координаттары: 48°42'27.6"N 66°41'21.1"E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"Қарсақбай"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Ұлытау ауданы Қарсақбай кенттік округі Координаттары: 47°50'28.6"N 66°43'31.5"E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"Тұматай"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Нұраталды аулдық округі, Нұраталды ауылынан солтүстік-шығысқа қарай 15 шақырым жерде Алматы-Екатеринбург тас жолының бойында орналасқан. Координаттары: 49°8'8.6748''N 73°31'59.79''Е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"Кызылтау"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Ақшоқы аулдық округі, Ақшоқы ауылынан солтүстік-батысқа қарай 500 метр жерде орналасқан. Координаттары: 49°0'11.0808''N 74°9'21.5352''Е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"Шортанды"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Шет аулдық округі, Үңірек ауылынан оң-түстік-батысқа қарай 12 шақырым жерде орналасқан. Координаттары: 48°41'7.692''N 72°55'0.354''Е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"Тогыз уй"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Шет аулдық округі, Үңірек ауылынан оңтүстікке қарай 30 шақырым жерде орналасқан. Координаттары: 48°37'9.6024''N 73°10'36.4044''Е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"Манака"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Аксу-Аюлы аулдық округі, Ақсу-Аюлы ауылынан солтүстік-шығысқа қарай 12 шақырым жерде орналасқан. Координаттары: 48°49'11.1036''N 73°57'24.0228''Е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 жартас"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Талды аулдық округі Талды ауылынан солтүстік-шығысқа қарай 12 шақырым жерде орналасқан. Координаттары: 49°6'14.2956''N 73°45'10.5948''Е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"Кара жартас"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Талды аулдық округі Талды ауылынан солтүстікке қарай 16 шақырым жерде орналасқан. Координаттары: 49°7'38.8848''N 73°46'37.3836''Е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"Актумсык"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Босага аулдық округі, Босаға ауылынан оңтүстік-шығысқа қарай 27 шақырым жерде орналасқан. Координаттары: 48°4'58.6164''N 73°0'33.9948''Е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"Ближняя"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Көктіңкөлі аулдық округі, Көктіңкөлі ауылы. Координаттары: 48°34'23.7792''N 72°10'45.8436''Е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"Дальняя"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Көктіңкөлі аулдық округі, Көктіңкөлі ауылынан оңтүстік-шығысқа қарай 5 шақырым жерде орналасқан. Координаттары: 48°33'2.6172''N 72°11'30.9336''Е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"Целинное"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Көктіңкөлі аулдық округі, Көктіңкөлі ауылынан батысқа қарай 17 шақырым жерде орналасқан. Координаттары: 48°37'6.2328''N 71°59'44.7756''Е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Нарбак"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Батық аулдық округі, Батық ауылынан оңтүстік-батысқа қарай 16 шақырым жерде орналасқан. Координаттары: 48°55'43.9392''N 72°26'31.7954''Е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"Батык"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Батық аулдық округі, Батық ауылынан солтүстік- шығысқа қарай 800 метр жерде орналасқан. Координаттары: 48°54'3.1716''N 72°28'32.0556''Е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"Картофельная"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аулдық округі, Ақой ауылынан оңтүстік- шығысқа қарай 4 шақырым жерде орналасқан Координаттары: 49°1'55.0812''N 72°32'57.7716''Е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"Верхняя"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аулдық округі, Ақой ауылынан солтүстік-батысқа қарай 2 шақырым жерде орналасқан. Координаттары: 49°1'34.1328''N 72°32'3.4332''Е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"Аксу-1"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аулдық округі, Ақой ауылынан оңтүстік-шығықа қарай 11 шақырым жерде орналасқан. Координаттары: 49°1'44.1768''N 72°33'22.932''Е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"Аксу-2"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аулдық округі, Ақой ауылынан шығысқа қарай 13 шақырым жерде орналасқан. Координаттары: 49°1'9.8652''N 72°33'34.9596''Е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"Байшегир"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аулдық округі, Ақой ауылынан оңтүстікке қарай 9 шақырым жерде орналасқан. Координаттары: 49°1'56.3844''N 72°33'44.532''Е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"Буркитти"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аулдық округі, Бұрма ауылынан солтүстік-шығысқа қарай 15 шақырым жерде орналасқан. Координаттары: 48°55'42.9276''N 72°50'41.8128''Е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"Нижняя Калиновка"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аулдық округі, Бұрма ауылынан солтүстік-шығысқа қарай 9 шақырым жерде орналасқан. Координаттары: 48°55'43.068''N 72°48'30.564''Е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"Караган Лапшина"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аулдық округі, Бұрма ауылынан солтүстік-шығысқа 10 шақырым жерде орналасқан. Координаттары: 48°55'44.9796''N 72°49'39.3528''Е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"Мария"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аулдық округі, Бұрма ауылынан солтүстік-шығысқа қарай 8 шақырым жерде орналасқан. Координаттары: 48°56'40.3656''N 72°49'55.236''Е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"Верхняя Калиновка"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аулдық округі, Бұрма ауылынан солтүстік-шығысқа қарай 20 шақырым жерде орналасқан. Координаттары: 48°56'4.3044''N 72°50'51.054''Е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"Мухтар"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аулдық округі, Бұрма ауылынан оңтүстік-батысқа қарай 20 шақырым жерде орналасқан. Координаттары: 48°51'48.6648''N 72°43'19.8012''Е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"Бурма"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аулдық округі, Бұрма ауылы Координаттары: 48°56'24.9576''N 72°50'2.49''Е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"Карасаз"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аулдық округі, Жұмыскер аулынан солтүстікке қарай 11 шақырым жерде орналасқан. Координаттары: 48°37'1.5996''N 73°11'2.8824''Е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"Матбай"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аулдық округі, Жұмыскер аулынан солтүстік-батысқа қарай 20 шақырым жерде орналасқан. Координаттары: 48°34'58.8''N 73°9'49.9212''Е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"Тулкили"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аулдық округі, Жұмыскер аулынан солтүстік-батысқа қарай 22 шақырым жерде орналасқан. Координаттары: 48°38'10.0032''N 73°8'28.7844''Е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"Костам"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аулдық округі, Жұмыскер аулынан солтүстікке қарай 13 шақырым жерде орналасқан. Координаттары: 48°36'14.184''N 73°6'6.8904''Е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"Айгыржал"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Өспен аулдық округі, Айғыржал ауылынан оңтүстікке қарай 5 шақырым жерде орналасқан. Координаттары: 48°40'1.1784''N 72°51'27.6048''Е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"Унирек"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Үңірек аулдық округі, Үңірек ауылынан солтүстік- шығысқа қарай 7 шақырым жерде орналасқан. Координаттары: 48°49'58.2384''N 73°0'11.8728''Е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"Босага"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Ортау аулдық округі, Ортау ауылынан солтүстік-шығысқа қарай 23 шақырым жерде орналасқан. Координаттары: 48°20'46.0824''N 72°30'6.426''Е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"Танатбай"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Ақшатау кенттік округі, Жарылғап батыр ауылынан шығысқа қарай 10 шақырым жерде орналасқан. Координаттары: 48°2'50.8812''N 74°2'16.2744''Е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"Туматай-2"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Босаға аулдық округі, Босаға ауылынан солтүстік- батысқа қарай 7 шақырым жерде орналасқан. Координаттары: 47°57'41.22''N 73°0'35.4204''Е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"Красная Поляна" су қоймасы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Красная Поляна аулдық округі, Дербісалы ауылынан оңтүстік- батысқа қарай 5 шақырым жерде орналасқан. Координаттары: 49°14'41.7516''N 73°2'45.2076''Е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