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8e02" w14:textId="a1c8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облысының ауызсумен жабдықтаудың баламасыз көздері болып табылатын сумен жабдықтаудың ерекше маңызды оқшау жүйелерінің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2021 жылғы 14 желтоқсандағы № 89/02 қаулысы. Қазақстан Республикасының Әділет министрлігінде 2021 жылғы 15 желтоқсанда № 25814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облысының ауызсумен жабдықтаудың баламасыз көздері болып табылатын сумен жабдықтаудың ерекше маңызды оқшау жүйелерінің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ауызсумен жабдықтаудың баламасыз көздері болып табылатын сумен жабдықтаудың ерекше маңызды оқшау жүйелерінің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0"/>
        <w:gridCol w:w="8520"/>
      </w:tblGrid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бойынша объектілердің атауы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"Приозерск қаласы"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су тарту"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"Ақбастау ауылы"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"Агрогородок ауылы"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"Коксун ауылы"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"Құлайғыр ауылы"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"Жаман Жол ауылы"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"Сарепта ауылы"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"Қоянды ауылы"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"Байдалы Би"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"Түгіскен"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"Ералиев"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"Ақтүбек"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"Ынтымақ ауылы"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"Қараағаш ауылдық округі" (Ынталы ауылы)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"Атасу кенті"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"Бидайық"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"Талдыбұлақ" (Ескене ауылы)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"Қызылжар кенті"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"Нұра" (Киевка кенті)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"Егінді" (Майоровка ауылы)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"Мұзбел" (Пржевальское ауылы)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 аул"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"Жараспай"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"Құланөтпес"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"Қайнар" (Щербаковское ауылы)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"Баршын"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"Изенді"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"Соналы"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"Байтуған"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"Көбетей"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"Заречное"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"Тассуат"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"Шахтер"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"Кертиңді"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"К.Мыңбаев"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Құрылыс"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"Ткенекті"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"Ағадыр"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"Доңғал"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"Тагалы"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"Босаға"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"Киік"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"Мойынты"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"Ақжал"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"С.Сейфуллина" (Жарық ауылы)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"Дәрия"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"Қарамұрын"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"Байғара 811"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"Ақсу-Аюлы"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"Нұраталды"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"Батық"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"Тағылы" (Жұмыскер ауылы) оқшау су құбыры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"Талды" оқшау су құбыры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