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138d" w14:textId="9641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2021 жылғы 9 желтоқсандағы № 122 шешімі. Қазақстан Республикасының Әділет министрлігінде 2021 жылғы 21 желтоқсанда № 25867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2022-2024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514832167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92861961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8174726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түсімдер бойынша – 176693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413618787 мың теңге;</w:t>
      </w:r>
    </w:p>
    <w:bookmarkEnd w:id="6"/>
    <w:bookmarkStart w:name="z13" w:id="7"/>
    <w:p>
      <w:pPr>
        <w:spacing w:after="0"/>
        <w:ind w:left="0"/>
        <w:jc w:val="both"/>
      </w:pPr>
      <w:r>
        <w:rPr>
          <w:rFonts w:ascii="Times New Roman"/>
          <w:b w:val="false"/>
          <w:i w:val="false"/>
          <w:color w:val="000000"/>
          <w:sz w:val="28"/>
        </w:rPr>
        <w:t>
      2) шығындар – 509972113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-67202 мың теңге:</w:t>
      </w:r>
    </w:p>
    <w:bookmarkEnd w:id="8"/>
    <w:bookmarkStart w:name="z15" w:id="9"/>
    <w:p>
      <w:pPr>
        <w:spacing w:after="0"/>
        <w:ind w:left="0"/>
        <w:jc w:val="both"/>
      </w:pPr>
      <w:r>
        <w:rPr>
          <w:rFonts w:ascii="Times New Roman"/>
          <w:b w:val="false"/>
          <w:i w:val="false"/>
          <w:color w:val="000000"/>
          <w:sz w:val="28"/>
        </w:rPr>
        <w:t>
      бюджеттік кредиттер – 10808918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10876120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11847494 мың теңге:</w:t>
      </w:r>
    </w:p>
    <w:bookmarkEnd w:id="11"/>
    <w:bookmarkStart w:name="z18" w:id="12"/>
    <w:p>
      <w:pPr>
        <w:spacing w:after="0"/>
        <w:ind w:left="0"/>
        <w:jc w:val="both"/>
      </w:pPr>
      <w:r>
        <w:rPr>
          <w:rFonts w:ascii="Times New Roman"/>
          <w:b w:val="false"/>
          <w:i w:val="false"/>
          <w:color w:val="000000"/>
          <w:sz w:val="28"/>
        </w:rPr>
        <w:t>
      қаржы активтерін сатып – 11847494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xml:space="preserve">
      5) бюджет тапшылығы (профициті) – -6920238 мың теңге; </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6920238 мың теңге:</w:t>
      </w:r>
    </w:p>
    <w:bookmarkEnd w:id="15"/>
    <w:bookmarkStart w:name="z22" w:id="16"/>
    <w:p>
      <w:pPr>
        <w:spacing w:after="0"/>
        <w:ind w:left="0"/>
        <w:jc w:val="both"/>
      </w:pPr>
      <w:r>
        <w:rPr>
          <w:rFonts w:ascii="Times New Roman"/>
          <w:b w:val="false"/>
          <w:i w:val="false"/>
          <w:color w:val="000000"/>
          <w:sz w:val="28"/>
        </w:rPr>
        <w:t>
      қарыздар түсімдері –7558918 мың теңге;</w:t>
      </w:r>
    </w:p>
    <w:bookmarkEnd w:id="16"/>
    <w:p>
      <w:pPr>
        <w:spacing w:after="0"/>
        <w:ind w:left="0"/>
        <w:jc w:val="both"/>
      </w:pPr>
      <w:r>
        <w:rPr>
          <w:rFonts w:ascii="Times New Roman"/>
          <w:b w:val="false"/>
          <w:i w:val="false"/>
          <w:color w:val="000000"/>
          <w:sz w:val="28"/>
        </w:rPr>
        <w:t>
      қарыздарды өтеу – 10718729 мың теңге;</w:t>
      </w:r>
    </w:p>
    <w:p>
      <w:pPr>
        <w:spacing w:after="0"/>
        <w:ind w:left="0"/>
        <w:jc w:val="both"/>
      </w:pPr>
      <w:r>
        <w:rPr>
          <w:rFonts w:ascii="Times New Roman"/>
          <w:b w:val="false"/>
          <w:i w:val="false"/>
          <w:color w:val="000000"/>
          <w:sz w:val="28"/>
        </w:rPr>
        <w:t>
      бюджет қаражатының пайдаланылатын қалдықтары – 10080049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22.11.2022 </w:t>
      </w:r>
      <w:r>
        <w:rPr>
          <w:rFonts w:ascii="Times New Roman"/>
          <w:b w:val="false"/>
          <w:i w:val="false"/>
          <w:color w:val="000000"/>
          <w:sz w:val="28"/>
        </w:rPr>
        <w:t>№ 259</w:t>
      </w:r>
      <w:r>
        <w:rPr>
          <w:rFonts w:ascii="Times New Roman"/>
          <w:b w:val="false"/>
          <w:i w:val="false"/>
          <w:color w:val="ff0000"/>
          <w:sz w:val="28"/>
        </w:rPr>
        <w:t xml:space="preserve"> шешімімен (01.01.2022 бастап қолданысқа енеді).</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2022 жылға арналған облыстық бюджет түсімдерінің құрамында,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7"/>
    <w:bookmarkStart w:name="z24" w:id="18"/>
    <w:p>
      <w:pPr>
        <w:spacing w:after="0"/>
        <w:ind w:left="0"/>
        <w:jc w:val="both"/>
      </w:pPr>
      <w:r>
        <w:rPr>
          <w:rFonts w:ascii="Times New Roman"/>
          <w:b w:val="false"/>
          <w:i w:val="false"/>
          <w:color w:val="000000"/>
          <w:sz w:val="28"/>
        </w:rPr>
        <w:t>
      3. 2022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18"/>
    <w:bookmarkStart w:name="z27" w:id="19"/>
    <w:p>
      <w:pPr>
        <w:spacing w:after="0"/>
        <w:ind w:left="0"/>
        <w:jc w:val="both"/>
      </w:pPr>
      <w:r>
        <w:rPr>
          <w:rFonts w:ascii="Times New Roman"/>
          <w:b w:val="false"/>
          <w:i w:val="false"/>
          <w:color w:val="000000"/>
          <w:sz w:val="28"/>
        </w:rPr>
        <w:t xml:space="preserve">
      1) корпоративтік табыс салығы бойынша: </w:t>
      </w:r>
    </w:p>
    <w:bookmarkEnd w:id="19"/>
    <w:bookmarkStart w:name="z28" w:id="20"/>
    <w:p>
      <w:pPr>
        <w:spacing w:after="0"/>
        <w:ind w:left="0"/>
        <w:jc w:val="both"/>
      </w:pPr>
      <w:r>
        <w:rPr>
          <w:rFonts w:ascii="Times New Roman"/>
          <w:b w:val="false"/>
          <w:i w:val="false"/>
          <w:color w:val="000000"/>
          <w:sz w:val="28"/>
        </w:rPr>
        <w:t>
      Қарағанды қаласына – 50 пайыз, Бұқар Жырау ауданына – 60 пайыз, Абай, Ақтоғай, Қарқаралы, Нұра, Осакаровка, Шет аудандарына, Балқаш, Приозерск, Саран, Теміртау, Шахтинск қалаларына – 100 пайыздан;</w:t>
      </w:r>
    </w:p>
    <w:bookmarkEnd w:id="20"/>
    <w:bookmarkStart w:name="z29" w:id="21"/>
    <w:p>
      <w:pPr>
        <w:spacing w:after="0"/>
        <w:ind w:left="0"/>
        <w:jc w:val="both"/>
      </w:pPr>
      <w:r>
        <w:rPr>
          <w:rFonts w:ascii="Times New Roman"/>
          <w:b w:val="false"/>
          <w:i w:val="false"/>
          <w:color w:val="000000"/>
          <w:sz w:val="28"/>
        </w:rPr>
        <w:t xml:space="preserve">
      2) жеке табыс салығы бойынша: </w:t>
      </w:r>
    </w:p>
    <w:bookmarkEnd w:id="21"/>
    <w:bookmarkStart w:name="z30"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31" w:id="23"/>
    <w:p>
      <w:pPr>
        <w:spacing w:after="0"/>
        <w:ind w:left="0"/>
        <w:jc w:val="both"/>
      </w:pPr>
      <w:r>
        <w:rPr>
          <w:rFonts w:ascii="Times New Roman"/>
          <w:b w:val="false"/>
          <w:i w:val="false"/>
          <w:color w:val="000000"/>
          <w:sz w:val="28"/>
        </w:rPr>
        <w:t>
      Қарағанды, Теміртау қалаларына – 50 пайыздан, Қарқаралы ауданына – 65 пайыз, Ақтоғай, Бұқар-Жырау, Нұра, Осакаровка, Шет аудандарына, Приозерск, Саран, Шахтинск қалаларына - 80 пайыздан, Балқаш қаласына - 87 пайыз, Абай ауданына – 100 пайыз;</w:t>
      </w:r>
    </w:p>
    <w:bookmarkEnd w:id="23"/>
    <w:bookmarkStart w:name="z32"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3" w:id="25"/>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5"/>
    <w:bookmarkStart w:name="z34"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5" w:id="27"/>
    <w:p>
      <w:pPr>
        <w:spacing w:after="0"/>
        <w:ind w:left="0"/>
        <w:jc w:val="both"/>
      </w:pPr>
      <w:r>
        <w:rPr>
          <w:rFonts w:ascii="Times New Roman"/>
          <w:b w:val="false"/>
          <w:i w:val="false"/>
          <w:color w:val="000000"/>
          <w:sz w:val="28"/>
        </w:rPr>
        <w:t>
      Абай, Ақтоғай, Бұқар-Жырау, Қарқаралы, Нұра, Осакаровка, Шет аудандарына, Балқаш, Қарағанды, Приозерск, Саран, Теміртау, Шахтинск қалаларына – 100 пайыздан;</w:t>
      </w:r>
    </w:p>
    <w:bookmarkEnd w:id="27"/>
    <w:bookmarkStart w:name="z36" w:id="28"/>
    <w:p>
      <w:pPr>
        <w:spacing w:after="0"/>
        <w:ind w:left="0"/>
        <w:jc w:val="both"/>
      </w:pPr>
      <w:r>
        <w:rPr>
          <w:rFonts w:ascii="Times New Roman"/>
          <w:b w:val="false"/>
          <w:i w:val="false"/>
          <w:color w:val="000000"/>
          <w:sz w:val="28"/>
        </w:rPr>
        <w:t xml:space="preserve">
      3) әлеуметтік салық бойынша: </w:t>
      </w:r>
    </w:p>
    <w:bookmarkEnd w:id="28"/>
    <w:p>
      <w:pPr>
        <w:spacing w:after="0"/>
        <w:ind w:left="0"/>
        <w:jc w:val="both"/>
      </w:pPr>
      <w:r>
        <w:rPr>
          <w:rFonts w:ascii="Times New Roman"/>
          <w:b w:val="false"/>
          <w:i w:val="false"/>
          <w:color w:val="000000"/>
          <w:sz w:val="28"/>
        </w:rPr>
        <w:t>
      Теміртау қаласына – 17 пайыз, Қарағанды қаласына – 47 пайыз, Балқаш қаласына - 60 пайыз, Шет ауданына -67 пайыз, Саран қаласына – 68 пайыз, Нұра ауданына – 73 пайыз, Осакаров ауданына – 74 пайыз, Қарқаралы ауданына – 75 пайыз, Бұқар Жырау ауданына–77 пайыз, Приозерск қаласына – 78 пайыз, Шахтинск қаласына – 80 пайыз, Ақтоғай ауданына – 95 пайыз, Абай ауданына –100 пайыз;</w:t>
      </w:r>
    </w:p>
    <w:p>
      <w:pPr>
        <w:spacing w:after="0"/>
        <w:ind w:left="0"/>
        <w:jc w:val="both"/>
      </w:pPr>
      <w:r>
        <w:rPr>
          <w:rFonts w:ascii="Times New Roman"/>
          <w:b w:val="false"/>
          <w:i w:val="false"/>
          <w:color w:val="000000"/>
          <w:sz w:val="28"/>
        </w:rPr>
        <w:t>
      4) өңірдің әлеуметтік-экономикалық дамуы мен оның инфрақұрылымын дамытуға жер қойнауын пайдаланушылардың аударымдары бойынша облыстық бюджетке -100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22.11.2022 </w:t>
      </w:r>
      <w:r>
        <w:rPr>
          <w:rFonts w:ascii="Times New Roman"/>
          <w:b w:val="false"/>
          <w:i w:val="false"/>
          <w:color w:val="000000"/>
          <w:sz w:val="28"/>
        </w:rPr>
        <w:t>№ 259</w:t>
      </w:r>
      <w:r>
        <w:rPr>
          <w:rFonts w:ascii="Times New Roman"/>
          <w:b w:val="false"/>
          <w:i w:val="false"/>
          <w:color w:val="ff0000"/>
          <w:sz w:val="28"/>
        </w:rPr>
        <w:t xml:space="preserve"> шешімімен (01.01.2022 бастап қолданысқа енеді).</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4. 2022 жылға арналған Қарағанды қаласынан облыстық бюджетке берілетін бюджеттік алулардың көлемі 1669278 мың теңге сомасында қарастырылсын.</w:t>
      </w:r>
    </w:p>
    <w:bookmarkEnd w:id="29"/>
    <w:bookmarkStart w:name="z38" w:id="30"/>
    <w:p>
      <w:pPr>
        <w:spacing w:after="0"/>
        <w:ind w:left="0"/>
        <w:jc w:val="both"/>
      </w:pPr>
      <w:r>
        <w:rPr>
          <w:rFonts w:ascii="Times New Roman"/>
          <w:b w:val="false"/>
          <w:i w:val="false"/>
          <w:color w:val="000000"/>
          <w:sz w:val="28"/>
        </w:rPr>
        <w:t>
      5. 2022 жылға арналған облыстық бюджетте аудандар (облыстық маңызы бар қалалар) бюджеттеріне облыстық бюджеттен берілетін субвенциялардың мөлшері 60453255 мың теңге сомасында қарастырылсын, оның ішінде:</w:t>
      </w:r>
    </w:p>
    <w:bookmarkEnd w:id="30"/>
    <w:bookmarkStart w:name="z41" w:id="31"/>
    <w:p>
      <w:pPr>
        <w:spacing w:after="0"/>
        <w:ind w:left="0"/>
        <w:jc w:val="both"/>
      </w:pPr>
      <w:r>
        <w:rPr>
          <w:rFonts w:ascii="Times New Roman"/>
          <w:b w:val="false"/>
          <w:i w:val="false"/>
          <w:color w:val="000000"/>
          <w:sz w:val="28"/>
        </w:rPr>
        <w:t>
      Абай ауданына – 5701887 мың теңге;</w:t>
      </w:r>
    </w:p>
    <w:bookmarkEnd w:id="31"/>
    <w:bookmarkStart w:name="z42" w:id="32"/>
    <w:p>
      <w:pPr>
        <w:spacing w:after="0"/>
        <w:ind w:left="0"/>
        <w:jc w:val="both"/>
      </w:pPr>
      <w:r>
        <w:rPr>
          <w:rFonts w:ascii="Times New Roman"/>
          <w:b w:val="false"/>
          <w:i w:val="false"/>
          <w:color w:val="000000"/>
          <w:sz w:val="28"/>
        </w:rPr>
        <w:t>
      Ақтоғай ауданына – 3834497 мың теңге;</w:t>
      </w:r>
    </w:p>
    <w:bookmarkEnd w:id="32"/>
    <w:bookmarkStart w:name="z43" w:id="33"/>
    <w:p>
      <w:pPr>
        <w:spacing w:after="0"/>
        <w:ind w:left="0"/>
        <w:jc w:val="both"/>
      </w:pPr>
      <w:r>
        <w:rPr>
          <w:rFonts w:ascii="Times New Roman"/>
          <w:b w:val="false"/>
          <w:i w:val="false"/>
          <w:color w:val="000000"/>
          <w:sz w:val="28"/>
        </w:rPr>
        <w:t>
      Бұқар жырау ауданына – 8554366 мың теңге;</w:t>
      </w:r>
    </w:p>
    <w:bookmarkEnd w:id="33"/>
    <w:bookmarkStart w:name="z44" w:id="34"/>
    <w:p>
      <w:pPr>
        <w:spacing w:after="0"/>
        <w:ind w:left="0"/>
        <w:jc w:val="both"/>
      </w:pPr>
      <w:r>
        <w:rPr>
          <w:rFonts w:ascii="Times New Roman"/>
          <w:b w:val="false"/>
          <w:i w:val="false"/>
          <w:color w:val="000000"/>
          <w:sz w:val="28"/>
        </w:rPr>
        <w:t>
      Қарқаралы ауданына – 7049764 мың теңге;</w:t>
      </w:r>
    </w:p>
    <w:bookmarkEnd w:id="34"/>
    <w:bookmarkStart w:name="z45" w:id="35"/>
    <w:p>
      <w:pPr>
        <w:spacing w:after="0"/>
        <w:ind w:left="0"/>
        <w:jc w:val="both"/>
      </w:pPr>
      <w:r>
        <w:rPr>
          <w:rFonts w:ascii="Times New Roman"/>
          <w:b w:val="false"/>
          <w:i w:val="false"/>
          <w:color w:val="000000"/>
          <w:sz w:val="28"/>
        </w:rPr>
        <w:t>
      Нұра ауданына – 5183930 мың теңге;</w:t>
      </w:r>
    </w:p>
    <w:bookmarkEnd w:id="35"/>
    <w:bookmarkStart w:name="z46" w:id="36"/>
    <w:p>
      <w:pPr>
        <w:spacing w:after="0"/>
        <w:ind w:left="0"/>
        <w:jc w:val="both"/>
      </w:pPr>
      <w:r>
        <w:rPr>
          <w:rFonts w:ascii="Times New Roman"/>
          <w:b w:val="false"/>
          <w:i w:val="false"/>
          <w:color w:val="000000"/>
          <w:sz w:val="28"/>
        </w:rPr>
        <w:t>
      Осакаров ауданына – 5916873 мың теңге;</w:t>
      </w:r>
    </w:p>
    <w:bookmarkEnd w:id="36"/>
    <w:bookmarkStart w:name="z47" w:id="37"/>
    <w:p>
      <w:pPr>
        <w:spacing w:after="0"/>
        <w:ind w:left="0"/>
        <w:jc w:val="both"/>
      </w:pPr>
      <w:r>
        <w:rPr>
          <w:rFonts w:ascii="Times New Roman"/>
          <w:b w:val="false"/>
          <w:i w:val="false"/>
          <w:color w:val="000000"/>
          <w:sz w:val="28"/>
        </w:rPr>
        <w:t>
      Шет ауданына – 5936730 мың теңге;</w:t>
      </w:r>
    </w:p>
    <w:bookmarkEnd w:id="37"/>
    <w:bookmarkStart w:name="z48" w:id="38"/>
    <w:p>
      <w:pPr>
        <w:spacing w:after="0"/>
        <w:ind w:left="0"/>
        <w:jc w:val="both"/>
      </w:pPr>
      <w:r>
        <w:rPr>
          <w:rFonts w:ascii="Times New Roman"/>
          <w:b w:val="false"/>
          <w:i w:val="false"/>
          <w:color w:val="000000"/>
          <w:sz w:val="28"/>
        </w:rPr>
        <w:t>
      Балқаш қаласына – 5022013 мың теңге;</w:t>
      </w:r>
    </w:p>
    <w:bookmarkEnd w:id="38"/>
    <w:bookmarkStart w:name="z49" w:id="39"/>
    <w:p>
      <w:pPr>
        <w:spacing w:after="0"/>
        <w:ind w:left="0"/>
        <w:jc w:val="both"/>
      </w:pPr>
      <w:r>
        <w:rPr>
          <w:rFonts w:ascii="Times New Roman"/>
          <w:b w:val="false"/>
          <w:i w:val="false"/>
          <w:color w:val="000000"/>
          <w:sz w:val="28"/>
        </w:rPr>
        <w:t>
      Приозерск қаласына – 2264677 мың теңге;</w:t>
      </w:r>
    </w:p>
    <w:bookmarkEnd w:id="39"/>
    <w:bookmarkStart w:name="z50" w:id="40"/>
    <w:p>
      <w:pPr>
        <w:spacing w:after="0"/>
        <w:ind w:left="0"/>
        <w:jc w:val="both"/>
      </w:pPr>
      <w:r>
        <w:rPr>
          <w:rFonts w:ascii="Times New Roman"/>
          <w:b w:val="false"/>
          <w:i w:val="false"/>
          <w:color w:val="000000"/>
          <w:sz w:val="28"/>
        </w:rPr>
        <w:t>
      Саран қаласына – 4579121 мың теңге;</w:t>
      </w:r>
    </w:p>
    <w:bookmarkEnd w:id="40"/>
    <w:bookmarkStart w:name="z51" w:id="41"/>
    <w:p>
      <w:pPr>
        <w:spacing w:after="0"/>
        <w:ind w:left="0"/>
        <w:jc w:val="both"/>
      </w:pPr>
      <w:r>
        <w:rPr>
          <w:rFonts w:ascii="Times New Roman"/>
          <w:b w:val="false"/>
          <w:i w:val="false"/>
          <w:color w:val="000000"/>
          <w:sz w:val="28"/>
        </w:rPr>
        <w:t>
      Теміртау қаласына – 431000 мың теңге;</w:t>
      </w:r>
    </w:p>
    <w:bookmarkEnd w:id="41"/>
    <w:bookmarkStart w:name="z52" w:id="42"/>
    <w:p>
      <w:pPr>
        <w:spacing w:after="0"/>
        <w:ind w:left="0"/>
        <w:jc w:val="both"/>
      </w:pPr>
      <w:r>
        <w:rPr>
          <w:rFonts w:ascii="Times New Roman"/>
          <w:b w:val="false"/>
          <w:i w:val="false"/>
          <w:color w:val="000000"/>
          <w:sz w:val="28"/>
        </w:rPr>
        <w:t>
      Шахтинск қаласына – 5978397 мың теңге.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облыстық мәслихатының 29.09.2022 </w:t>
      </w:r>
      <w:r>
        <w:rPr>
          <w:rFonts w:ascii="Times New Roman"/>
          <w:b w:val="false"/>
          <w:i w:val="false"/>
          <w:color w:val="000000"/>
          <w:sz w:val="28"/>
        </w:rPr>
        <w:t>№ 246</w:t>
      </w:r>
      <w:r>
        <w:rPr>
          <w:rFonts w:ascii="Times New Roman"/>
          <w:b w:val="false"/>
          <w:i w:val="false"/>
          <w:color w:val="ff0000"/>
          <w:sz w:val="28"/>
        </w:rPr>
        <w:t xml:space="preserve"> шешімімен (01.01.2022 бастап қолданысқа енеді).</w:t>
      </w:r>
      <w:r>
        <w:br/>
      </w:r>
      <w:r>
        <w:rPr>
          <w:rFonts w:ascii="Times New Roman"/>
          <w:b w:val="false"/>
          <w:i w:val="false"/>
          <w:color w:val="000000"/>
          <w:sz w:val="28"/>
        </w:rPr>
        <w:t>
</w:t>
      </w:r>
    </w:p>
    <w:bookmarkStart w:name="z56" w:id="43"/>
    <w:p>
      <w:pPr>
        <w:spacing w:after="0"/>
        <w:ind w:left="0"/>
        <w:jc w:val="both"/>
      </w:pPr>
      <w:r>
        <w:rPr>
          <w:rFonts w:ascii="Times New Roman"/>
          <w:b w:val="false"/>
          <w:i w:val="false"/>
          <w:color w:val="000000"/>
          <w:sz w:val="28"/>
        </w:rPr>
        <w:t xml:space="preserve">
      6. 2022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43"/>
    <w:bookmarkStart w:name="z57" w:id="44"/>
    <w:p>
      <w:pPr>
        <w:spacing w:after="0"/>
        <w:ind w:left="0"/>
        <w:jc w:val="both"/>
      </w:pPr>
      <w:r>
        <w:rPr>
          <w:rFonts w:ascii="Times New Roman"/>
          <w:b w:val="false"/>
          <w:i w:val="false"/>
          <w:color w:val="000000"/>
          <w:sz w:val="28"/>
        </w:rPr>
        <w:t>
      Аудандар (облыстық маңызы бар қалалар) бюджеттеріне берілетін көрсетілген нысаналы трансферттер сомаларын бөлу Қарағанды облысы әкімдігі қаулысының негізінде анықталады.</w:t>
      </w:r>
    </w:p>
    <w:bookmarkEnd w:id="44"/>
    <w:bookmarkStart w:name="z58" w:id="45"/>
    <w:p>
      <w:pPr>
        <w:spacing w:after="0"/>
        <w:ind w:left="0"/>
        <w:jc w:val="both"/>
      </w:pPr>
      <w:r>
        <w:rPr>
          <w:rFonts w:ascii="Times New Roman"/>
          <w:b w:val="false"/>
          <w:i w:val="false"/>
          <w:color w:val="000000"/>
          <w:sz w:val="28"/>
        </w:rPr>
        <w:t>
      7. Қарағанды облысы әкімдігінің 2022 жылға арналған резерві 20000 мың теңге сомасында бекітілсін.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облыстық мәслихатының 29.09.2022 </w:t>
      </w:r>
      <w:r>
        <w:rPr>
          <w:rFonts w:ascii="Times New Roman"/>
          <w:b w:val="false"/>
          <w:i w:val="false"/>
          <w:color w:val="000000"/>
          <w:sz w:val="28"/>
        </w:rPr>
        <w:t>№ 246</w:t>
      </w:r>
      <w:r>
        <w:rPr>
          <w:rFonts w:ascii="Times New Roman"/>
          <w:b w:val="false"/>
          <w:i w:val="false"/>
          <w:color w:val="ff0000"/>
          <w:sz w:val="28"/>
        </w:rPr>
        <w:t xml:space="preserve"> шешімімен (01.01.2022 бастап қолданысқа енеді).</w:t>
      </w:r>
      <w:r>
        <w:br/>
      </w:r>
      <w:r>
        <w:rPr>
          <w:rFonts w:ascii="Times New Roman"/>
          <w:b w:val="false"/>
          <w:i w:val="false"/>
          <w:color w:val="000000"/>
          <w:sz w:val="28"/>
        </w:rPr>
        <w:t>
</w:t>
      </w:r>
    </w:p>
    <w:bookmarkStart w:name="z59" w:id="46"/>
    <w:p>
      <w:pPr>
        <w:spacing w:after="0"/>
        <w:ind w:left="0"/>
        <w:jc w:val="both"/>
      </w:pPr>
      <w:r>
        <w:rPr>
          <w:rFonts w:ascii="Times New Roman"/>
          <w:b w:val="false"/>
          <w:i w:val="false"/>
          <w:color w:val="000000"/>
          <w:sz w:val="28"/>
        </w:rPr>
        <w:t xml:space="preserve">
      8. 2022 жылға арналған облыстық бюджетті атқару барысында секвестрлеуге жатпайтын облыстық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46"/>
    <w:bookmarkStart w:name="z60" w:id="47"/>
    <w:p>
      <w:pPr>
        <w:spacing w:after="0"/>
        <w:ind w:left="0"/>
        <w:jc w:val="both"/>
      </w:pPr>
      <w:r>
        <w:rPr>
          <w:rFonts w:ascii="Times New Roman"/>
          <w:b w:val="false"/>
          <w:i w:val="false"/>
          <w:color w:val="000000"/>
          <w:sz w:val="28"/>
        </w:rPr>
        <w:t xml:space="preserve">
      9. 2022 жылға арналған аудандар (облыстық маңызы бар қалалар) бюджеттерін атқару барысында жергілікті бюджеттік бағдарламалардың секвестрлеуге жатпайтыны </w:t>
      </w:r>
      <w:r>
        <w:rPr>
          <w:rFonts w:ascii="Times New Roman"/>
          <w:b w:val="false"/>
          <w:i w:val="false"/>
          <w:color w:val="000000"/>
          <w:sz w:val="28"/>
        </w:rPr>
        <w:t>7-қосымшаға</w:t>
      </w:r>
      <w:r>
        <w:rPr>
          <w:rFonts w:ascii="Times New Roman"/>
          <w:b w:val="false"/>
          <w:i w:val="false"/>
          <w:color w:val="000000"/>
          <w:sz w:val="28"/>
        </w:rPr>
        <w:t xml:space="preserve"> сәйкес белгіленсін.</w:t>
      </w:r>
    </w:p>
    <w:bookmarkEnd w:id="47"/>
    <w:bookmarkStart w:name="z61" w:id="48"/>
    <w:p>
      <w:pPr>
        <w:spacing w:after="0"/>
        <w:ind w:left="0"/>
        <w:jc w:val="both"/>
      </w:pPr>
      <w:r>
        <w:rPr>
          <w:rFonts w:ascii="Times New Roman"/>
          <w:b w:val="false"/>
          <w:i w:val="false"/>
          <w:color w:val="000000"/>
          <w:sz w:val="28"/>
        </w:rPr>
        <w:t>
      10. Осы шешім 2022 жылдың 1 қаңтарынан бастап қолданысқа енеді.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 2021 жылғы 9</w:t>
            </w:r>
            <w:r>
              <w:br/>
            </w:r>
            <w:r>
              <w:rPr>
                <w:rFonts w:ascii="Times New Roman"/>
                <w:b w:val="false"/>
                <w:i w:val="false"/>
                <w:color w:val="000000"/>
                <w:sz w:val="20"/>
              </w:rPr>
              <w:t>желтоқсандағы № 122</w:t>
            </w:r>
            <w:r>
              <w:br/>
            </w:r>
            <w:r>
              <w:rPr>
                <w:rFonts w:ascii="Times New Roman"/>
                <w:b w:val="false"/>
                <w:i w:val="false"/>
                <w:color w:val="000000"/>
                <w:sz w:val="20"/>
              </w:rPr>
              <w:t>шешіміне 1 қосымша</w:t>
            </w:r>
          </w:p>
        </w:tc>
      </w:tr>
    </w:tbl>
    <w:bookmarkStart w:name="z64" w:id="49"/>
    <w:p>
      <w:pPr>
        <w:spacing w:after="0"/>
        <w:ind w:left="0"/>
        <w:jc w:val="left"/>
      </w:pPr>
      <w:r>
        <w:rPr>
          <w:rFonts w:ascii="Times New Roman"/>
          <w:b/>
          <w:i w:val="false"/>
          <w:color w:val="000000"/>
        </w:rPr>
        <w:t xml:space="preserve"> 2022 жылға арналған облыстық бюджет</w:t>
      </w:r>
    </w:p>
    <w:bookmarkEnd w:id="49"/>
    <w:p>
      <w:pPr>
        <w:spacing w:after="0"/>
        <w:ind w:left="0"/>
        <w:jc w:val="both"/>
      </w:pPr>
      <w:r>
        <w:rPr>
          <w:rFonts w:ascii="Times New Roman"/>
          <w:b w:val="false"/>
          <w:i w:val="false"/>
          <w:color w:val="ff0000"/>
          <w:sz w:val="28"/>
        </w:rPr>
        <w:t xml:space="preserve">
      Ескерту. 1-қосымша жаңа редакцияда - Қарағанды облыстық мәслихатының 22.11.2022 </w:t>
      </w:r>
      <w:r>
        <w:rPr>
          <w:rFonts w:ascii="Times New Roman"/>
          <w:b w:val="false"/>
          <w:i w:val="false"/>
          <w:color w:val="ff0000"/>
          <w:sz w:val="28"/>
        </w:rPr>
        <w:t>№ 259</w:t>
      </w:r>
      <w:r>
        <w:rPr>
          <w:rFonts w:ascii="Times New Roman"/>
          <w:b w:val="false"/>
          <w:i w:val="false"/>
          <w:color w:val="ff0000"/>
          <w:sz w:val="28"/>
        </w:rPr>
        <w:t xml:space="preserve"> шешімімен (01.01.2022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514832167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92861961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44865158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29905291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413618787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104843849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104843849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308774938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308774938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509 972 113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19 035 337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19 035 337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142 857 666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130 519 008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7 913 439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сондай-ақ Қазақстан Республикасы Президентінің тапсырмасымен берілетін ағымдағы нысаналы трансфертте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қарыздарын беру үшін "Қазақстанның Тұрғын үй құрылыс жинақ банкі" АҚ-ны кредиттеуге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6920238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9</w:t>
            </w:r>
            <w:r>
              <w:br/>
            </w:r>
            <w:r>
              <w:rPr>
                <w:rFonts w:ascii="Times New Roman"/>
                <w:b w:val="false"/>
                <w:i w:val="false"/>
                <w:color w:val="000000"/>
                <w:sz w:val="20"/>
              </w:rPr>
              <w:t>желтоқсандағы</w:t>
            </w:r>
            <w:r>
              <w:br/>
            </w:r>
            <w:r>
              <w:rPr>
                <w:rFonts w:ascii="Times New Roman"/>
                <w:b w:val="false"/>
                <w:i w:val="false"/>
                <w:color w:val="000000"/>
                <w:sz w:val="20"/>
              </w:rPr>
              <w:t>№ 122</w:t>
            </w:r>
            <w:r>
              <w:br/>
            </w:r>
            <w:r>
              <w:rPr>
                <w:rFonts w:ascii="Times New Roman"/>
                <w:b w:val="false"/>
                <w:i w:val="false"/>
                <w:color w:val="000000"/>
                <w:sz w:val="20"/>
              </w:rPr>
              <w:t>шешіміне 2 қосымша</w:t>
            </w:r>
          </w:p>
        </w:tc>
      </w:tr>
    </w:tbl>
    <w:bookmarkStart w:name="z66" w:id="50"/>
    <w:p>
      <w:pPr>
        <w:spacing w:after="0"/>
        <w:ind w:left="0"/>
        <w:jc w:val="left"/>
      </w:pPr>
      <w:r>
        <w:rPr>
          <w:rFonts w:ascii="Times New Roman"/>
          <w:b/>
          <w:i w:val="false"/>
          <w:color w:val="000000"/>
        </w:rPr>
        <w:t xml:space="preserve"> 2023 жылға арналған облыстық бюджет</w:t>
      </w:r>
    </w:p>
    <w:bookmarkEnd w:id="50"/>
    <w:p>
      <w:pPr>
        <w:spacing w:after="0"/>
        <w:ind w:left="0"/>
        <w:jc w:val="both"/>
      </w:pPr>
      <w:r>
        <w:rPr>
          <w:rFonts w:ascii="Times New Roman"/>
          <w:b w:val="false"/>
          <w:i w:val="false"/>
          <w:color w:val="ff0000"/>
          <w:sz w:val="28"/>
        </w:rPr>
        <w:t xml:space="preserve">
      Ескерту. 2-қосымша жаңа редакцияда - Қарағанды облыстық мәслихатының 15.07.2022 </w:t>
      </w:r>
      <w:r>
        <w:rPr>
          <w:rFonts w:ascii="Times New Roman"/>
          <w:b w:val="false"/>
          <w:i w:val="false"/>
          <w:color w:val="ff0000"/>
          <w:sz w:val="28"/>
        </w:rPr>
        <w:t>№ 221</w:t>
      </w:r>
      <w:r>
        <w:rPr>
          <w:rFonts w:ascii="Times New Roman"/>
          <w:b w:val="false"/>
          <w:i w:val="false"/>
          <w:color w:val="ff0000"/>
          <w:sz w:val="28"/>
        </w:rPr>
        <w:t xml:space="preserve"> шешімімен (01.01.2022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281525169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74729969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27536543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23391883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92028723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110386567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110386567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117 228 107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80 519 066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9 085 819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58 639 657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9</w:t>
            </w:r>
            <w:r>
              <w:br/>
            </w:r>
            <w:r>
              <w:rPr>
                <w:rFonts w:ascii="Times New Roman"/>
                <w:b w:val="false"/>
                <w:i w:val="false"/>
                <w:color w:val="000000"/>
                <w:sz w:val="20"/>
              </w:rPr>
              <w:t>желтоқсандағы</w:t>
            </w:r>
            <w:r>
              <w:br/>
            </w:r>
            <w:r>
              <w:rPr>
                <w:rFonts w:ascii="Times New Roman"/>
                <w:b w:val="false"/>
                <w:i w:val="false"/>
                <w:color w:val="000000"/>
                <w:sz w:val="20"/>
              </w:rPr>
              <w:t>№ 122</w:t>
            </w:r>
            <w:r>
              <w:br/>
            </w:r>
            <w:r>
              <w:rPr>
                <w:rFonts w:ascii="Times New Roman"/>
                <w:b w:val="false"/>
                <w:i w:val="false"/>
                <w:color w:val="000000"/>
                <w:sz w:val="20"/>
              </w:rPr>
              <w:t>шешіміне 3 қосымша</w:t>
            </w:r>
          </w:p>
        </w:tc>
      </w:tr>
    </w:tbl>
    <w:bookmarkStart w:name="z68" w:id="51"/>
    <w:p>
      <w:pPr>
        <w:spacing w:after="0"/>
        <w:ind w:left="0"/>
        <w:jc w:val="left"/>
      </w:pPr>
      <w:r>
        <w:rPr>
          <w:rFonts w:ascii="Times New Roman"/>
          <w:b/>
          <w:i w:val="false"/>
          <w:color w:val="000000"/>
        </w:rPr>
        <w:t xml:space="preserve"> 2024 жылға арналған облыстық бюджет</w:t>
      </w:r>
    </w:p>
    <w:bookmarkEnd w:id="51"/>
    <w:p>
      <w:pPr>
        <w:spacing w:after="0"/>
        <w:ind w:left="0"/>
        <w:jc w:val="both"/>
      </w:pPr>
      <w:r>
        <w:rPr>
          <w:rFonts w:ascii="Times New Roman"/>
          <w:b w:val="false"/>
          <w:i w:val="false"/>
          <w:color w:val="ff0000"/>
          <w:sz w:val="28"/>
        </w:rPr>
        <w:t xml:space="preserve">
      Ескерту. 3-қосымша жаңа редакцияда - Қарағанды облыстық мәслихатының 15.07.2022 </w:t>
      </w:r>
      <w:r>
        <w:rPr>
          <w:rFonts w:ascii="Times New Roman"/>
          <w:b w:val="false"/>
          <w:i w:val="false"/>
          <w:color w:val="ff0000"/>
          <w:sz w:val="28"/>
        </w:rPr>
        <w:t>№ 221</w:t>
      </w:r>
      <w:r>
        <w:rPr>
          <w:rFonts w:ascii="Times New Roman"/>
          <w:b w:val="false"/>
          <w:i w:val="false"/>
          <w:color w:val="ff0000"/>
          <w:sz w:val="28"/>
        </w:rPr>
        <w:t xml:space="preserve"> шешімімен (01.01.2022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279192418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76299451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27733408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15148501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106448372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279 875 515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122 598 372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84 743 295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77 888 426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32 058 854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28 445 445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7459998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-7459998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9 желтоқсандағы № 122</w:t>
            </w:r>
            <w:r>
              <w:br/>
            </w:r>
            <w:r>
              <w:rPr>
                <w:rFonts w:ascii="Times New Roman"/>
                <w:b w:val="false"/>
                <w:i w:val="false"/>
                <w:color w:val="000000"/>
                <w:sz w:val="20"/>
              </w:rPr>
              <w:t>шешіміне 4 қосымша</w:t>
            </w:r>
          </w:p>
        </w:tc>
      </w:tr>
    </w:tbl>
    <w:bookmarkStart w:name="z70" w:id="52"/>
    <w:p>
      <w:pPr>
        <w:spacing w:after="0"/>
        <w:ind w:left="0"/>
        <w:jc w:val="left"/>
      </w:pPr>
      <w:r>
        <w:rPr>
          <w:rFonts w:ascii="Times New Roman"/>
          <w:b/>
          <w:i w:val="false"/>
          <w:color w:val="000000"/>
        </w:rPr>
        <w:t xml:space="preserve"> 2022 жылға арналған республикалық бюджеттен берілетін нысаналы трансферттер мен кредиттер</w:t>
      </w:r>
    </w:p>
    <w:bookmarkEnd w:id="52"/>
    <w:p>
      <w:pPr>
        <w:spacing w:after="0"/>
        <w:ind w:left="0"/>
        <w:jc w:val="both"/>
      </w:pPr>
      <w:r>
        <w:rPr>
          <w:rFonts w:ascii="Times New Roman"/>
          <w:b w:val="false"/>
          <w:i w:val="false"/>
          <w:color w:val="ff0000"/>
          <w:sz w:val="28"/>
        </w:rPr>
        <w:t xml:space="preserve">
      Ескерту. 4-қосымша жаңа редакцияда - Қарағанды облыстық мәслихатының 22.11.2022 </w:t>
      </w:r>
      <w:r>
        <w:rPr>
          <w:rFonts w:ascii="Times New Roman"/>
          <w:b w:val="false"/>
          <w:i w:val="false"/>
          <w:color w:val="ff0000"/>
          <w:sz w:val="28"/>
        </w:rPr>
        <w:t>№ 259</w:t>
      </w:r>
      <w:r>
        <w:rPr>
          <w:rFonts w:ascii="Times New Roman"/>
          <w:b w:val="false"/>
          <w:i w:val="false"/>
          <w:color w:val="ff0000"/>
          <w:sz w:val="28"/>
        </w:rPr>
        <w:t xml:space="preserve"> шешімімен (01.01.2022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187 750 067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112 496 835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67 694 314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7 558 918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112 496 835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ұйымдардың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жыныстық құмарлықты төмендететін, сот шешімі негізінде жүзеге асырылатын іс-шараларды өткізуіне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шарттарымен сатып алынған санитариялық көлік бойынша лизинг төлемдерін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3 140 354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денсаулық сақтау саласындағы ұйымдары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және қылмыстық-атқару жүйесі мекемелерінде ұсталатын адамдарға медициналық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денсаулық сақтау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68 449 072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дене шынықтыру педагогтеріне сабақтан тыс іс-шараларды өткізгені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педагогтеріне біліктілік санаты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жастан алты жасқа дейінгі балаларды мектепке дейінгі тәрбиемен және оқытумен қамтуды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4 225 727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33 896 233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11 129 966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дене шынықтыру педагогтеріне сабақтан тыс іс-шараларды өткізгені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әдістемелік орталықтарының (кабинеттерінің) әдіскерлеріне магистр дәрежесі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педагогтеріне біліктілік санаты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ұйымдарындағы медицина қызметкерлерінің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3 991 897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мамандықтар бойынша жастарды тегін техникалық және кәсіптік біліммен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8 321 777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3 307 365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17 228 107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8 504 580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(органикалықтарды қоспағанда) құнын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5 006 465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4 391 614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612 994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субъектілерінің санитариялық-гигиеналық тораптарды күтіп-ұстауға арналған шығындарының бір бөлігін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айлықақыларын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азаматтық қызметшілері қатарындағы медицина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Мәслихаттар депутаттары қызметінің тиімділігін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67 694 314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9 698 494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9 698 494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17 734 346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инфрақұрылымдарды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10 321 146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29 061 474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4 589 621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7 558 918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4 112 828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9 желтоқсандағы № 122</w:t>
            </w:r>
            <w:r>
              <w:br/>
            </w:r>
            <w:r>
              <w:rPr>
                <w:rFonts w:ascii="Times New Roman"/>
                <w:b w:val="false"/>
                <w:i w:val="false"/>
                <w:color w:val="000000"/>
                <w:sz w:val="20"/>
              </w:rPr>
              <w:t>шешіміне 5 қосымша</w:t>
            </w:r>
          </w:p>
        </w:tc>
      </w:tr>
    </w:tbl>
    <w:bookmarkStart w:name="z72" w:id="53"/>
    <w:p>
      <w:pPr>
        <w:spacing w:after="0"/>
        <w:ind w:left="0"/>
        <w:jc w:val="left"/>
      </w:pPr>
      <w:r>
        <w:rPr>
          <w:rFonts w:ascii="Times New Roman"/>
          <w:b/>
          <w:i w:val="false"/>
          <w:color w:val="000000"/>
        </w:rPr>
        <w:t xml:space="preserve"> 2022 жылға арналған аудандар (облыстық маңызы бар қалалар) бюджеттеріне нысаналы трансферттер</w:t>
      </w:r>
    </w:p>
    <w:bookmarkEnd w:id="53"/>
    <w:p>
      <w:pPr>
        <w:spacing w:after="0"/>
        <w:ind w:left="0"/>
        <w:jc w:val="both"/>
      </w:pPr>
      <w:r>
        <w:rPr>
          <w:rFonts w:ascii="Times New Roman"/>
          <w:b w:val="false"/>
          <w:i w:val="false"/>
          <w:color w:val="ff0000"/>
          <w:sz w:val="28"/>
        </w:rPr>
        <w:t xml:space="preserve">
      Ескерту. 5-қосымша жаңа редакцияда - Қарағанды облыстық мәслихатының 22.11.2022 </w:t>
      </w:r>
      <w:r>
        <w:rPr>
          <w:rFonts w:ascii="Times New Roman"/>
          <w:b w:val="false"/>
          <w:i w:val="false"/>
          <w:color w:val="ff0000"/>
          <w:sz w:val="28"/>
        </w:rPr>
        <w:t>№ 259</w:t>
      </w:r>
      <w:r>
        <w:rPr>
          <w:rFonts w:ascii="Times New Roman"/>
          <w:b w:val="false"/>
          <w:i w:val="false"/>
          <w:color w:val="ff0000"/>
          <w:sz w:val="28"/>
        </w:rPr>
        <w:t xml:space="preserve"> шешімімен (01.01.2022 бастап қолданысқа 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66 965 916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20 867 582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39 179 757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6 918 577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20 867 582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6 955 853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1 428 763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ұстауға және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мекемелердің медициналық қызметкерлеріне еңбек ақы төлемін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532 058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 мәдениет объектілерін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4 143 891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612 994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күзету функцияларын бәсекелес ортаға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полигонын салу бойынша техникалық-экономикалық негіздеме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39 179 757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7 862 170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608 649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31 217 587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2 789 647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5 384 432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4 758 061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9 870 287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1 590 176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6 918 577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4 922 591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122 шешіміне 6 қосымша</w:t>
            </w:r>
          </w:p>
        </w:tc>
      </w:tr>
    </w:tbl>
    <w:bookmarkStart w:name="z74" w:id="54"/>
    <w:p>
      <w:pPr>
        <w:spacing w:after="0"/>
        <w:ind w:left="0"/>
        <w:jc w:val="left"/>
      </w:pPr>
      <w:r>
        <w:rPr>
          <w:rFonts w:ascii="Times New Roman"/>
          <w:b/>
          <w:i w:val="false"/>
          <w:color w:val="000000"/>
        </w:rPr>
        <w:t xml:space="preserve"> 2022 жылға арналған облыстық бюджетті орындау барысында секвестрлеуге жатпайтын облыстық бюджеттік бағдарламалардың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тәрбиесі және спорт басқармасы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122 шешіміне 7 қосымша</w:t>
            </w:r>
          </w:p>
        </w:tc>
      </w:tr>
    </w:tbl>
    <w:bookmarkStart w:name="z76" w:id="55"/>
    <w:p>
      <w:pPr>
        <w:spacing w:after="0"/>
        <w:ind w:left="0"/>
        <w:jc w:val="left"/>
      </w:pPr>
      <w:r>
        <w:rPr>
          <w:rFonts w:ascii="Times New Roman"/>
          <w:b/>
          <w:i w:val="false"/>
          <w:color w:val="000000"/>
        </w:rPr>
        <w:t xml:space="preserve"> 2022 жылға арналған аудандардың (облыстық маңызы бар қалалардың) бюджеттерін орындау барысында секвестрлеуге жатпайтын жергілікті бюджеттік бағдарламалардың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