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f3ad" w14:textId="7c0f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2020 жылғы 29 сәуіріндегі № 31/01 "Қарағанды қаласы азаматтарының жекелеген санаттарын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2021 жылғы 4 ақпандағы № 07/01 қаулысы. Қарағанды облысының Әділет департаментінде 2021 жылғы 8 ақпанда № 6181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 әкімдігінің 2020 жылғы 29 сәуіріндегі № 31/01 "Қарағанды қаласы азаматтарының жекелеген санаттарын жұмысқа орналастыру үшін жұмыс орындарына квота белгілеу туралы" (нормативтік құқықтық актілерді мемлекеттік тіркеу тізілімінде № 5814 болып тіркелген, Қазақстан Республикасы нормативтік құқықтық актілерінің электрондық түрдегі Эталондық бақылау банкінде 2020 жылғы 30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қаласы әкімінің орынбасары Н. Р. Бикеновке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Қараганды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