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ccd6" w14:textId="9b0c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2020 жылғы 24 желтоқсандағы № 595 "Қарағанды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2021 жылғы 3 қарашадағы № 92 шешімі. Қазақстан Республикасының Әділет министрлігінде 2021 жылғы 12 қарашада № 25118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"Қарағанды қаласының 2021-2023 жылдарға арналған бюджеті туралы" 2020 жылғы 24 желтоқсандағы № 595 (Нормативтік құқықтық актілерді мемлекеттік тіркеу тізілімінде № 21 939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2021-2023 жылдарға арналған, оның ішінде 2021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86 104 113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52 611 512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535 325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4 928 936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28 028 340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87 985 247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809 067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1 000 688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191 621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240 868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240 868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-2 931 069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- 2 931 069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1 000 688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3 525 841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5 456 222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Қарағанды қаласы әкімдігінің 2021 жылға арналған резерві 103 434 мың теңге сомасында бекітілсін.";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2021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86 104 113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52 611 512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26 082 508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8 647 811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17 434 697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12 197 962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12 197 962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6 636 712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3 521 005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2 387 357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7 089 330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5 758 236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533 332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4 928 936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4 093 936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4 093 936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58"/>
        <w:gridCol w:w="966"/>
        <w:gridCol w:w="966"/>
        <w:gridCol w:w="6705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Сома,мың теңге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87 985 247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1 643 919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1 130 322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598 303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154 074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6 388 389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5 158 276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5 158 276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1585785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699294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2113928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761 748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761 748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13 740 010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4 303 959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4 207 795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2345109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2 796 667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855 451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1 939 102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1806887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6 639 384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6 565 383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762986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4178207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1611013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2 995 049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2 348 222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2 348 222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2 107 306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240 916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354 017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17 251 132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12 906 983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12 906 983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590527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10102972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8 340 371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8 340 371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8 236 937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8236937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31 486 841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398821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30630683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787"/>
        <w:gridCol w:w="1660"/>
        <w:gridCol w:w="1660"/>
        <w:gridCol w:w="3779"/>
        <w:gridCol w:w="3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Сома,мың теңге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8491"/>
      </w:tblGrid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-2 931 069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2021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7"/>
        <w:gridCol w:w="3853"/>
      </w:tblGrid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29 029 028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11 620 054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16 408 286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11 620 054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жұмыс жағдайлары үшін лауазымдық жалақыларына қосымша төлемдер белгілеуге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бағытталған іс-шараларды іске асыруға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289 430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405 515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1 092 652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Объектілерді күзету функцияларын бәсекелес ортаға беруге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8 615 028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жөндеуден өткізуге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846 637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күрделі жөндеуден өткізуге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7 768 391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2017-2021 жылдарға арналған мемлекеттік бағдарламасы шеңберінде еңбек нарығында сұранысқа ие Біліктіліктер мен дағдылар бойынша қысқа мерзімді кәсіптік оқытуға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66 516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638 400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спортты дамытуға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16 408 286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жайластыруға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797 593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856 620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3 644 058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9 236 937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1 873 078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2021 жылға арналған бюджеттік бағдарламалары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78"/>
        <w:gridCol w:w="1640"/>
        <w:gridCol w:w="1640"/>
        <w:gridCol w:w="3233"/>
        <w:gridCol w:w="3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4 833 924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3 019 410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1 027 026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ауданның бюджеттік бағдарламалары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2 329 762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