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baa2e" w14:textId="e0baa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қаласында салық салу объектісінің орналасуын ескеретін аймаққа бөлу коэффициентерін бекіту туралы</w:t>
      </w:r>
    </w:p>
    <w:p>
      <w:pPr>
        <w:spacing w:after="0"/>
        <w:ind w:left="0"/>
        <w:jc w:val="both"/>
      </w:pPr>
      <w:r>
        <w:rPr>
          <w:rFonts w:ascii="Times New Roman"/>
          <w:b w:val="false"/>
          <w:i w:val="false"/>
          <w:color w:val="000000"/>
          <w:sz w:val="28"/>
        </w:rPr>
        <w:t>Қарағанды қаласының әкімдігінің 2021 жылғы 19 қарашадағы № 75/01 қаулысы. Қазақстан Республикасының Әділет министрлігінде 2021 жылғы 19 қарашада № 25250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01.01.2022 бастап қолданысқа енгізіледі.</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Республикасының Кодексінің 529-бабының </w:t>
      </w:r>
      <w:r>
        <w:rPr>
          <w:rFonts w:ascii="Times New Roman"/>
          <w:b w:val="false"/>
          <w:i w:val="false"/>
          <w:color w:val="000000"/>
          <w:sz w:val="28"/>
        </w:rPr>
        <w:t>6-тармағына</w:t>
      </w:r>
      <w:r>
        <w:rPr>
          <w:rFonts w:ascii="Times New Roman"/>
          <w:b w:val="false"/>
          <w:i w:val="false"/>
          <w:color w:val="000000"/>
          <w:sz w:val="28"/>
        </w:rPr>
        <w:t xml:space="preserve"> сәйкес, Қарағанды қаласының әкімдігі ҚАУЛЫ ЕТЕДІ:</w:t>
      </w:r>
    </w:p>
    <w:bookmarkStart w:name="z6" w:id="0"/>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Қарағанды қаласында салық салу объектісінің орналасуын ескеретін аймаққа бөлу коэффициенттері бекітілсін.</w:t>
      </w:r>
    </w:p>
    <w:bookmarkEnd w:id="0"/>
    <w:bookmarkStart w:name="z7" w:id="1"/>
    <w:p>
      <w:pPr>
        <w:spacing w:after="0"/>
        <w:ind w:left="0"/>
        <w:jc w:val="both"/>
      </w:pPr>
      <w:r>
        <w:rPr>
          <w:rFonts w:ascii="Times New Roman"/>
          <w:b w:val="false"/>
          <w:i w:val="false"/>
          <w:color w:val="000000"/>
          <w:sz w:val="28"/>
        </w:rPr>
        <w:t>
      2. Осы қаулының орындалуын бақылау Қарағанды қаласы әкімінің жетекшілік ететін орынбасарына жүктелсін.</w:t>
      </w:r>
    </w:p>
    <w:bookmarkEnd w:id="1"/>
    <w:bookmarkStart w:name="z8" w:id="2"/>
    <w:p>
      <w:pPr>
        <w:spacing w:after="0"/>
        <w:ind w:left="0"/>
        <w:jc w:val="both"/>
      </w:pPr>
      <w:r>
        <w:rPr>
          <w:rFonts w:ascii="Times New Roman"/>
          <w:b w:val="false"/>
          <w:i w:val="false"/>
          <w:color w:val="000000"/>
          <w:sz w:val="28"/>
        </w:rPr>
        <w:t>
      3. Осы қаулы 2022 жылдың 1 қаңтардан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Қараганды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Булекпаев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қаласы әкімдігінің</w:t>
            </w:r>
            <w:r>
              <w:br/>
            </w:r>
            <w:r>
              <w:rPr>
                <w:rFonts w:ascii="Times New Roman"/>
                <w:b w:val="false"/>
                <w:i w:val="false"/>
                <w:color w:val="000000"/>
                <w:sz w:val="20"/>
              </w:rPr>
              <w:t>2021 жылғы 19 қарашадағы</w:t>
            </w:r>
            <w:r>
              <w:br/>
            </w:r>
            <w:r>
              <w:rPr>
                <w:rFonts w:ascii="Times New Roman"/>
                <w:b w:val="false"/>
                <w:i w:val="false"/>
                <w:color w:val="000000"/>
                <w:sz w:val="20"/>
              </w:rPr>
              <w:t>№ 75/01</w:t>
            </w:r>
            <w:r>
              <w:br/>
            </w:r>
            <w:r>
              <w:rPr>
                <w:rFonts w:ascii="Times New Roman"/>
                <w:b w:val="false"/>
                <w:i w:val="false"/>
                <w:color w:val="000000"/>
                <w:sz w:val="20"/>
              </w:rPr>
              <w:t>қаулысына қосымша</w:t>
            </w:r>
          </w:p>
        </w:tc>
      </w:tr>
    </w:tbl>
    <w:bookmarkStart w:name="z11" w:id="3"/>
    <w:p>
      <w:pPr>
        <w:spacing w:after="0"/>
        <w:ind w:left="0"/>
        <w:jc w:val="left"/>
      </w:pPr>
      <w:r>
        <w:rPr>
          <w:rFonts w:ascii="Times New Roman"/>
          <w:b/>
          <w:i w:val="false"/>
          <w:color w:val="000000"/>
        </w:rPr>
        <w:t xml:space="preserve"> Қарағанды қаласының салық салу объектісінің орналасқан жерін ескеретін аймаққа бөлу коэффициенттері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1217"/>
        <w:gridCol w:w="575"/>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мекендегі салық салу объектісінің орналасқан жері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коэффициенті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есептік квартал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километр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есептік квартал</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Серов көшесі 78Б, 80, 82, 82А, 84, 86, 88, 95, 97, 97А, 99, 101, 101/1, 103, 105, 107, 109, 111, 113, 115, 117, 119, 121, 123, 125, 127, 129, 131, 133, 135, 137, 137А, 139, 141, 143, 145, 147, 149, 151, 153, 155, 157, 159, 161, 163, 165, 167, 169, 171, 173, 175, 177, 179 үйлер; Мәметова көшесі 106, 108, 110, 112, 114, 116, 118, 120, 122, 124, 126, 128, 130, 132, 135, 136, 137, 138, 139, 140, 141, 142, 143, 144, 145, 146, 147, 148, 149, 150, 151, 152, 153, 154, 155, 156, 157, 158, 159, 160, 161, 162, 163, 164, 165, 166, 167, 168, 169, 170, 171, 172, 173, 174, 175, 176, 177, 178, 179, 180, 181, 182, 183, 185, 187, 189, 191, 193, 195, 197, 199, 201, 203, 205, 207 үйлер; Победа көшесі 120, 122, 124, 126, 127, 128, 129, 130, 131, 132, 133, 134, 135, 136, 137, 138, 139, 140, 141, 142, 143, 144, 145, 146, 147, 148, 149, 151, 152, 153, 154, 155, 165, 167 үйлер; Тобольская көшесі; Карпатская көшесі 31А, 33, 38, 39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Мануильский көшесі 1, 7, 15, 17, 17Г, 19, 21 үйлер; Жекебаев көшесі 125, 127, 129, 131/1, 131/2, 133, 133/1, 133/2, 135, 137, 139, 141, 142, 143, 144, 145, 146, 147, 148, 149 үйлер; Локомотивная көшесі 139, 139А, 141, 141/1, 141/2, 143, 145, 147, 147А, 149, 151, 153, 155, 157, 159 үйлер; Дружба көшесі 118/3, 126, 126А, 129, 157, 159, 159/2, 163, 169, 171 үйлер; Серов көшесі 91, 93 үйлер; Мәметова көшесі 96, 131, 133, 133А үйлер; Победа көшесі 116, 118/3, 157, 159, 163, 169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есептік квартал</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Макаренко көшесі 40, 41, 45, 46, 47, 48, 50, 51, 54, 61, 62, 79А, 83, 88, 89, 99, 110, 111, 115, 117, 119, 122 үйлер; Рабочая көшесі 90, 92, 92А, 93, 94, 96, 96А, 98, 100, 102, 103, 104, 105, 106, 109, 109А, 111, 115, 117, 119, 120, 122, 124, 125, 126, 127А, 128, 129, 130, 131, 132, 134, 136, 137, 138, 140, 141, 142, 143, 144, 145, 145А, 146, 147, 148, 149, 150, 151, 153, 154, 154/1, 155, 157, 160, 161, 162, 163, 165, 168, 169, 170, 171, 173, 174, 176, 177, 178, 180, 183, 184, 186, 188, 189, 190, 192, 194, 197, 199, 200, 201, 207, 209, 210, 211А, 212А, 213, 216, 217, 218, 220, 223, 224, 225, 226, 228, 230, 230А, 231, 232, 232А, 234, 236, 242, 244, 245, 246, 248, 250, 252, 254, 256, 264, 266, 274, 274/1, 276, 278, 280, 290 үйлер; Деповская көшесі 89, 91, 91/1, 92, 93, 97, 98, 99, 100, 102, 103, 104, 104/2, 106, 107, 108, 109, 110, 111А, 112, 114, 115, 116, 117, 118, 119, 120, 121, 122, 123, 123/2, 124, 125/1, 126, 127, 128, 129, 129А, 130, 131, 132, 133, 134, 134/2, 135, 136, 137, 138, 139, 140, 142, 144, 146, 152, 154 үйлер; Мозаичная көшесі; Саялы көшесі 113, 113А, 114, 115, 116, 117, 118, 118А, 119, 120, 121, 122, 123, 124, 125, 126, 127, 128, 129, 131, 133, 135, 137, 139, 141, 143, 145 үйлер; Огарев көшесі; Булавин көшесі; Вагонное депо көшесі; Достоевский көшесі; Пролетарский тұйық көшесі; Вишневский тұйық көшесі; Первомайский тұйық көшесі; Лесной тұйық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Днепровская көшесі; Молдавская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Лермонтов көшесі 68, 68А, 70, 70А, 70Б, 71А, 72, 72А, 73, 77, 81, 89, 96, 98, 99, 103, 105, 107, 109, 111, 112, 114, 116, 117, 118, 119, 120Б, 122, 124, 125, 129, 137, 138, 139, 140, 140А, 142, 143, 143А, 144, 145, 151, 155, 156, 157, 158, 160, 165, 177, 179, 181, 182, 186, 187, 188, 189, 191, 193, 195, 197, 199, 201, 202, 204, 205, 206, 207, 208, 208А, 209, 210, 214, 216, 217, 218, 220, 221, 222, 223, 224, 225, 225А, 226, 227, 228, 228/1, 228/2, 229, 230, 231, 248А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 есептік квартал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Жекебаев көшесі 134, 136, 138, 140 үйлер; Локомотивная көшесі 131, 133, 135, 137 үйлер; Дружба көшесі 117, 117А, 121, 123 үйлер; Мануильский көшесі 16, 18, 20, 22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көшесі 95, 97, 99, 101, 103 үйлер; Рахымжан Қошкарбаев көшесі; Локомотивная көшесі 103, 105, 106, 107, 108, 109, 110, 111, 112, 113, 114, 115, 116, 117, 118, 119, 120, 121, 122, 123, 125 үйлер; Юная көшесі 103, 105, 107, 109, 111, 112, 113, 114, 115, 116, 117, 118, 120, 122, 124, 126, 128, 130, 132 үйлер; Успенский көшесі 80, 82, 84, 85, 86, 87, 88, 89, 90, 91, 92, 93, 94, 95, 96, 97, 99 үйлер; Жекебаев көшесі 1, 2, 3, 4, 103, 105, 107, 109, 110, 111, 112, 113, 114, 116, 117, 118, 118А, 120, 122, 124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Молдағұлова көшесі 3/3, 7, 8, 11/2, 15, 19, 88, 89, 90, 92, 93, 94, 96, 97, 98, 99, 100, 101, 102, 105, 107, 111, 113, 117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009 есептік квартал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Мануильский көшесі 12 үй; Дружба көшесі 106, 108, 110, 112, 114, 116, 118, 118А, 120, 122, 124, 126, 126А, 127, 129; Победа көшесі 98, 98А, 100, 102, 102А, 104, 104А, 106, 107, 108, 109, 111, 111А, 112, 113, 114, 115А, 117, 119, үйлер; Гайдар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Серов көшесі 58, 60, 70 үйлер; Мәметова көшесі 84, 85, 86, 87, 88, 90, 92, 94, 119, 119А, 121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есептік квартал</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Успенский көшесі 11, 13, 15, 17, 19, 21, 23, 25, 27, 29, 31, 52, 53, 54, 55, 56, 58, 60, 62, 64, 66, 68, 70, 72, 73, 74, 75, 77, 78, 79, 81, 83 үйлер; Юная көшесі 1, 2, 3, 4, 5, 6, 9, 9/2, 32, 34, 36, 37, 37/2, 38, 39, 40, 41, 42, 43, 44, 45, 46, 47, 48, 49, 50, 51, 52, 53, 54, 55, 56, 57, 58, 60, 62, 64, 66, 68, 70, 72, 74, 76, 78, 80, 82, 84, 86, 88, 90, 94, 96, 98, 100, 102, 104, 108, 110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Молдағұлова көшесі 1, 2, 3, 3/2, 4, 5, 9, 11, 12, 12/2, 13/1, 13/2, 14, 14/2, 16, 16/2, 18, 18/2, 20, 22, 22/1, 24, 25, 26, 26А, 27, 28, 29, 30, 31, 32, 33, 34, 35, 36, 37, 37А, 38, 39, 40, 41, 42, 43, 44, 45, 46, 47, 48, 49, 50, 51, 52, 53, 54, 55, 56, 57, 58, 59, 60, 61, 62, 63, 64, 66, 66А, 67, 68, 69, 70, 71, 72, 73, 74, 75, 76, 77, 78, 79, 80, 81, 82, 83, 84, 85, 86, 86А, 87 үйлер; Жекебаев көшесі 32, 34, 36, 37, 37/2, 38, 39, 39/2, 40, 41, 41/2, 43/2, 44, 45, 45/2, 47, 47/2, 48, 49, 50, 51, 52, 53, 54, 55, 56, 57, 58, 59, 60, 61, 62, 63, 64, 65, 66, 67, 68, 69, 70, 71, 72, 73, 74, 75, 76, 77, 78, 79, 80, 83, 84, 85, 86, 87, 88, 89, 91, 92, 93, 94, 95, 96, 97, 98, 99, 100, 101, 102, 104, 106, 108 үйлер; Локомотивная көшесі 1, 2, 3, 4, 39, 39/2, 41, 43, 43/2, 44, 45, 45/1, 47, 49, 51, 53, 57, 59, 61, 63, 65, 67, 69, 71, 73, 75, 77, 79, 83, 85, 87, 89, 91, 93, 95, 97, 99, 101, 104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Дружбы көшесі 27, 29, 31, 33, 35, 37, 39, 41, 43, 45, 47, 49, 51, 53, 55, 57, 59, 61, 63, 65, 69, 71, 73, 75, 77, 79, 81, 83, 85, 87, 89, 91, 93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 есептік квартал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Мәметова көшесі 60, 62 үйлер; Серов көшесі 48, 50, 51, 53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көшесі 22, 24, 26, 28, 30, 32, 34, 36, 38, 40, 42, 44, 46, 48, 50, 52, 54, 56, 58, 60, 62, 66, 68, 70, 72, 74, 76, 78, 80, 82, 84, 86, 88, 90, 92, 94, 96, 98, 100, 102, 104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Победа көшесі 16, 18, 20, 21, 22, 23, 24, 25, 26, 27, 28, 29, 30, 31, 32, 33, 34, 34А, 35, 36, 37, 38, 39, 40, 41, 42, 43, 44, 47, 48, 49, 51, 53, 54, 55, 56, 57, 58, 59, 60, 61, 62, 63, 65, 66, 67, 68, 69, 70А, 71, 72, 73, 74, 75, 76, 77, 78, 79, 80, 81, 82, 83, 84, 84/1, 85, 86, 87, 88, 88/1, 89, 90, 91, 92, 93, 94, 95, 97, 99, 101, 103, 105 үйлер; Сочинская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Павлик Морозов көшесі; Мәметова көшесі 1, 2, 3, 4, 5, 6, 7, 8, 9, 10, 11, 12, 13, 14, 15, 16, 17, 18, 18А, 19, 20, 21, 22, 23, 26, 29, 30, 31, 32, 33, 34, 35, 37, 39, 40, 41, 42, 43, 44, 45, 46, 47, 48, 49, 51, 53, 54, 55/4, 57, 59, 61, 63, 65, 67, 69, 71, 73, 75, 77, 79, 81, 83, 91, 101А, 103, 105А үйлер; Бородин көшесі; Серов көшесі 1, 2, 3, 4, 5, 6, 7, 8, 9, 10, 11, 12, 13, 14, 15, 16, 17, 18, 19, 20, 21, 22, 23, 24, 26, 27, 28, 29, 30, 33, 35, 37, 39, 41, 43, 45, 47, 49 үйлер; Карпатская көшесі 1, 2, 3, 4, 5, 6, 7, 8, 9, 10, 11, 12, 13, 14, 15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 есептік квартал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 көшесі 1, 1А, 1Г, 1Д, 1Е, 2А, 2В, 2Г, 2Д, 2Е, 2Ж, 3, 4, 4А, 5, 6, 7, 9, 17, 18, 20, 22, 24, 26, 28, 30, 37, 40, 41, 43, 45, 46, 49, 51, 53, 54, 55, 56, 66, 69, 70, 72, 75, 83, 84, 85, 89, 91А үйлер; Деповская көшесі 1, 2, 3, 6, 9, 17, 28, 31, 32, 33, 36, 37, 41, 45, 49, 52, 54, 55, 57, 58, 61, 63, 66, 67, 74, 75 үйлер; Саялы көшесі 7, 11, 22, 23, 27, 29, 32, 36, 38, 40, 46, 48, 50, 52, 64, 68, 69, 70, 71, 72, 76, 77, 78, 79, 83, 83А, 85, 86 үйлер; Урановый тұйық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Макаренко көшесі 1, 1А, 1Б, 1В, 1Г, 1Д, 4, 5, 6, 7, 10, 19, 20, 22, 23, 24, 25, 26, 27, 29, 31, 33, 34, 35, 36, 37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Лермонтов көшесі 5, 8, 11, 13, 14/2, 19, 21, 24, 27, 28, 32, 34А, 36, 42, 43, 45, 46, 48, 50, 52, 53А, 54, 55, 57, 60, 62, 63, 64, 66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 есептік квартал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Театральная көшесі; Почтовая көшесі; Больничная көшесі; Полярная көшесі; Набережная көшесі; Зеленый Лог көшесі; Зеленый Лог-2 көшесі; Зеленый Лог-3 көшесі; Зеленый Лог-5 көшесі; Зеленый Лог-6 көшесі 6 үй; Молдагұлова көшесі 4/1, 4/2, 5/1,5/2, 6/1, 6/4, 8/1, 8/2; Артельная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Менделеев көшесі 5, 5/1, 9, 11, 25, 25/1, 27, 30, 31, 33/1, 33/2, 35, 35/1, 37, 39, 39/1, 39/2, 41, 43, 44, 45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есептік квартал</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Малая Садовая көшесі; Герцен көшесі; Железнодорожная көшесі 11, 11А, 12, 13, 14, 15, 16, 17, 18, 18А, 21, 21А, 22, 22А, 23, 24, 25, 25А, 26, 27, 28, 29, 29А, 30, 30А, 31, 37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Менделеев көшесі 34, 36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Менделеев көшесі 1, 1/1, 2, 4/1, 6/1, 8 ,10, 12, 14, 16, 16/1, 18, 20, 22, 24, 26, 28, 30, 32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есептік квартал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 Лог-6 көшесі 1, 5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 есептік квартал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Жана-Аульская көшесі; Цементная көшесі; Златоуская көшесі; Таймырская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019 есептік квартал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Курганская көшесі; Бірлік көшесі; Пожарная көшесі; Сортировочная көшесі; Лазо көшесі; Новосортировочная көшесі; Красин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 есептік квартал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Трудовая көшесі; Средняя көшесі; Летняя көшесі; Коллективная көшесі; Свердлов көшесі; Береговая көшесі; Пятигорская көшесі; Грейдерная көшесі; Севастопольская көшесі; Транзитная көшесі; Ташкентская көшесі; Қайнар көшесі; Байжанов көшесі; Малый тұйық көшесі; Большой қысқа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Байкальская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 есептік квартал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шағын ауданы 2, 2/1, 2/2, 2/3, 2/4, 6, 8, 10, 10/А, 12, 14, 16, 18, 20, 26, 26/2, 26/3, 26/4, 28, 30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шағын ауданы 1, 3, 3А, 4, 5, 7, 9, 11, 13, 15, 17, 19, 21, 22, 23, 24, 25, 27, 29, 31, 32, 33, 34, 35, 36, 37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027 есептік квартал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шағын ауданы; 13 шағын ауданы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028 есептік квартал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шағын ауданы 1, 3, 5, 6, 7, 8, 9, 10, 11, 13, 15, 17, 19, 21, 23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шағын ауданы 2, 2А, 4, 12, 12/1, 12/2, 14, 16, 18, 20, 22, 24, 26, 28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029 есептік квартал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шағын ауданы 25, 25/2, 27, 30, 31, 32, 33, 35, 37, 39, 43, 47, 49 үйлер; 17 шағын ауданы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Пестель көшесі; Өркен көшесі; Поселковая көшесі; Стрелочная көшесі; Пристанционная көшесі 1, 1А, 2, 2А, 3, 4, 5, 6, 7, 8, 9, 10, 11, 12, 13, 14, 15, 16, 17, 18, 19, 20, 21, 22, 23А, 24, 24А, 26, 28, 30, 31 үйлер; Стрелочный қысқа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Майлин көшесі 50, 52, 54, 56, 58, 60, 62, 64, 66, 68, 70, 72, 74, 76, 76/1, 78, 80, 82, 84, 86, 88, 90 үйлер; Кузембаев көшесі 2, 4, 6, 8, 10, 12, 14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 есептік квартал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11А шағын ауданы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 есептік квартал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Магнитогорская көшесі 39, 41, 45, 47 үйлер; Бирюзов көшесі; 50 лет Казахстана көшесі; Кузембаев көшесі 40, 42, 46, 52, 56, 58, 72, 82, 82/2, 84 үйлер; 14 шағын ауданы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 есептік квартал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Пристанционная көшесі 48, 50, 52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 есептік квартал</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Архитектурная көшесі 2, 4, 16 үйлер; Лихачев көшесі 4, 6, 8, 12, 14, 16, 18 үйлер; Гвардейская көшесі 3, 5, 11, 13, 14, 15, 17, 20, 38, үйлер; Щорса көшесі 31, 33, 34, 35, 37, 39, 41, 43, 45, 70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Магнитогорская көшесі 22, 26, 28, 30, 34, 36, 38, 40, 44, 46 үйлер; Архитектурная көшесі 22, 24, 26 үйлер; Щорса көшесі 2, 3, 4, 5, 6, 7, 8, 9, 10, 11, 12, 14, 16, 18, 20, 24, 26, 30, 40, 42, 44, 46, 48, 50, 52, 54, 56, 58, 60, 62 үйлер; Лихачев көшесі 21, 22, 22А, 23, 24, 25, 26, 27, 28, 29, 30, 31, 32, 33, 34, 35, 36, 37, 38, 39, 41, 42, 43, 45 үйлер; Гвардейская көшесі 21, 23, 25, 25А, 27, 27А, 27Б, 28, 29, 30, 32, 34, 34А, 36, 36А, 44, 46, 48, 50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Кузембаев көшесі 1, 3, 5, 7, 9, 11, 13, 15, 17, 19, 21, 23, 25, 27, 31, 33, 35, 37, 39, 41, 43, 45, 47, 49, 51, 53, 55, 57, 59, 61, 63, 65, 67, 69, 71, 73, 75, 77, 77А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Рахманинов көшесі; Энгельс көшесі; Столичная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Майлин көшесі 4, 5, 6, 7, 8, 9, 10, 11, 12, 13, 15, 17, 18, 19, 28, 28А, 30, 31, 32, 33, 34, 36, 38, 40, 42, 43, 44 үйлер; Станиславский көшесі; Клара Цеткин көшесі; Уральская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 есептік квартал</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Магнитогорская көшесі 21, 23, 23А, 25, 27, 29, 31, 31/1, 35, 37 үйлер; Открытая көшесі 34 үй; Архитектурная көшесі 40, 44, 46 үйлер; Щорса көшесі 55, 57, 59, 76, 78, 80, үйлер; Кузембаев көшесі 83, 85, 87 үйлер; Белинский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Соревнования көшесі; Технологическая көшесі; Крупская көшесі; Щорса көшесі 65, 67, 77, 79, 81, 86, 88, 90, 92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 есептік квартал</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Архитектурная көшесі 3, 5, 9, 11 үйлер; Магнитогорская көшесі 2, 4, 6, 10, 12, 14, 16, 18 үйлер; Узловая көшесі; Открытая көшесі 17 үй; 11 квартал; Лихачев көшесі 17 үй; Мусоргский көшесі 17 үй</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Архитектурный тұйық көшесі; Конструкторская көшесі; Линейный қысқа көшесі; Открытая көшесі 1, 2, 3, 4, 5, 6, 7, 8, 9, 10, 11, 12, 13, 14, 15, 16, 18, 19, 20, 21, 22, 23, 24 үйлер; Мусоргский көшесі 1, 2, 3, 4, 5, 6, 7, 8, 9, 10, 11, 12, 13, 14, 15, 16, 18 үйлер; Лихачев көшесі 1, 1А, 3, 5, 7, 9, 11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 есептік квартал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Линейная көшесі 53, 53А, 54, 54/2 үйлер; Литвин көшесі 88/3, 88/4, 92, 92/2, 94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 есептік квартал</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шағын ауданы 2, 4, 5, 6, 7, 8, 9, 10, 11, 12, 13, 14, 15, 16, 17, 18, 19, 20, 27, 28, 30, 31, 32 үйлер; Бабушкин көшесі 2 үй</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шағын ауданы 1, 3, 21, 22, 23, 24, 25, 26, 29 үйлер; 2 квартал</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Бабушкин көшесі 61, 63, 63А, 65, 67, 69, 71 73, 73Б, 75, 75А, 77, 80, 82, 83, 84, 85, 86, 88А, 90, 91, 92, 94, 96, 98, 98А, 100, 102, 118, 118А, 118Б, 120, 122, 124, 126, 128 үйлер; Карл Маркс көшесі 44, 50, 52, 54 үйлер; Каретная көшесі 31, 32, 33, 34, 35, 36, 37, 38, 39, 40, 41, 42, 43, 44, 45, 46, 46А, 47, 48, 49, 50, 50А, 51, 52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Ужгородская көшесі 1, 2, 3, 5, 6, 7, 8, 9, 10, 11, 12, 15, 17, 19, 20А, 22, 23, 24, 25, 26, 27, 28, 29, 30, 31, 32, 33, 34, 35, 36, 37, 38, 39, 40, 41, 42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Коммунистическая көшесі 75, 77, 79, 81, 83, 85, 87, 89, 91, 93, 96, 98, 100, 101, 101А, 102, 103, 104, 105, 106, 107, 108, 109, 110, 112, 114, 116, 118, 120, 122, 124, 126, 128, 130, 132, 134, 136, 136А, 138, 138А, 140, 142, 146, 148, 150, 152 үйлер; Лужниковская көшесі 3, 7, 8, 9, 10, 12, 13, 14, 15, 16, 17, 18, 20, 22, 24, 26, 28, 30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 есептік квартал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Линейная көшесі 45, 46, 47, 49, 50, 51, 52 үйлер; Литвин көшесі 65А, 66, 67А, 68, 68А, 70, 72/2, 78, 80/2, 81/2, 82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 052 есептік кварталдар</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шағын ауданы; Карл Маркс көшесі 3, 5, 7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Манежная көшесі; Октябрьская көшесі; Ынтымақ көшесі; Петрозаводская көшесі; Карл Либкнехт көшесі; Винницкая көшесі; Акмолинский тұйық көшесі; Аврора тұйық көшесі; Авангардный тұйық көшесі; Жемчужный тұйық көшесі; Аксайский тұйық көшесі; Мирный тұйық көшесі; Лазоревый тұйық көшесі; Заводской шағын ауданы; Железноводская көшесі; Актобинская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Карл Маркс көшесі 17, 19, 21, 23, 25, 27, 29, 31, 33, 35, 37, 45, 49, 51, 53, 55, 57 үйлер; Роза Люксембург көшесі; Мурманская көшесі; Чапаев көшесі; Моховая көшесі 23, 27А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 есептік квартал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Шахтерский шағын ауданы; Д квартал</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 есептік квартал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Мамыраев шағын ауданы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 есептік квартал</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 1 шағын ауданы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 Каретная көшесі 4, 5, 6, 7, 8, 9, 10, 11, 12, 13, 14, 15, 16, 17, 18, 19, 20, 21, 22, 23, 24, 25, 25А үйлер; Моховая көшесі 1, 3, 5, 9, 11, 13 үйлер; Бабушкин көшесі 25, 27, 29, 29А, 31, 33, 34, 35, 36, 37, 39, 40, 41, 42, 43, 44, 45, 46, 47, 48, 49, 50, 51, 52, 53, 54, 55, 56, 58, 60, 62, 64, 66, 68, 70, 72, 74, 76, 76А үйлер; Карл Маркс көшесі 10, 12, 14, 16, 18, 20, 22, 24, 26, 28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Коммунистическая көшесі 29, 31, 33, 35, 37, 39, 41, 42, 43, 44, 45, 46, 48, 49, 50, 51, 51А, 52, 54, 55, 56, 57, 58, 59, 60, 60А, 61, 62, 63, 64, 65, 66, 67, 68, 69, 70, 71/1, 72, 74, 76, 78, 80, 82, 84, 86, 88 үйлер; Лужниковская көшесі 38, 39, 39А, 39Б, 40, 41, 42, 43, 44, 46, 48, 50, 52, 54, 60, 62, 64, 66, 70, 72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Ужгородская көшесі 45, 46, 47, 48, 49, 50, 51, 52, 53, 54, 55, 56, 57, 58, 59, 60, 61, 62, 63, 64, 65, 66, 67, 68, 71, 73, 74, 75, 76, 77, 78, 79, 80, 81, 82, 83, 84, 85, 86, 87, 88/1, 89, 90, 91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 есептік квартал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Линейная көшесі 35 үй; Литвина көшесі 56 үй; 721 километр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 есептік квартал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724 километр көшесі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 есептік квартал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 2 шағын ауданы; Восток 3 шағын ауданы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 есептік квартал</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Линейная көшесі 31 үй</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Линейная көшесі 1, 1А, 2, 3, 4, 5, 5/1, 6, 7, 8, 9, 10, 11, 12, 13, 14, 14А, 15/1, 16, 16А, 18, 18А, 19, 19А, 20, 21, 22, 23, 25, 25А, 27, 27А, 33 үйлер; Литвин көшесі 1, 2, 2/1, 3, 4, 5, 5А, 6, 7, 8, 9, 10, 11, 12, 13, 13А, 14, 15, 15/1, 15/2, 16, 16/1, 16/2, 17, 17/1, 18, 18/1, 19, 19/1, 19/2, 19А, 20, 20/1, 21, 21/3, 21/4, 21А, 23, 24, 24/1, 25, 25/2, 26, 26А, 27/1, 28, 29/1, 29/2, 30А, 32А, 34А, 36/1, 36/2, 38А үйлер; Тельман көшесі; Коммунистическая көшесі 2/1, 2/А, 4, 5, 6, 7, 7В, 9, 9В, 9Г, 10, 10У, 11, 12, 14Б, 16, 16/1, 16/2, 16/5, 16А, 16В, 21/1, 21/2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есептік квартал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Көгілдер тоғандар шағын ауданы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 есептік квартал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көшесі; Горький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 есептік квартал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Воронежская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 есептік квартал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Цветочная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 есептік квартал</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Суриков көшесі 62В, 64А, 66, 66А, 68, 70, 70/1, 70А, 72, 72/1, 74, 76, 77, 77/1, 78А, 79, 80, 81, 82, 82А, 83, 84, 85, 86, 87, 88, 88А, 88Б, 89, 90, 91, 92, 93, 94, 96, 97, 98, 99А, 100, 101, 102, 103, 104, 104А, 105, 106, 107, 109, 111, 111А, 115, 117, 117А, 119, 119А, 125, 127, 129, 131, 133А, 135, 137, 139, 141, 143, 145, 147, 149, 151, 155, 157, 159, 161, 163, 165 үйлер; Әуезов көшесі 12, 12/1, 12А, 12Б, 12В, 14, 16, 18, 20, 22, 24, 25, 25А, 26, 27, 27А, 28, 28/2, 29, 30, 30А, 31, 32, 33, 34, 35, 36, 37, 38, 39, 40, 41, 42, 43, 44, 45, 46, 47, 48, 49, 50, 51, 52, 53, 54, 55, 56, 57, 58, 59, 60, 61, 62, 63, 64, 65 66, 67, 68, 69, 70, 71, 72, 73, 74, 75, 75А, 76, 77, 77А, 78, 79, 80, 81, 82, 83, 84, 85, 87, 89, 90, 91, 93, 95, 97, 99, 101, 105, 109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Демьян Бедный көшесі 46, 46А, 47, 48, 48А 49/1, 49А, 49Б, 53, 57, 59, 61, 62А, 63, 64, 68, 69, 70, 71, 73, 73/1, 75, 77, 78, 80, 81, 83, 84, 85, 86, 87, 87А, 88, 88А, 89, 90, 91, 92, 93, 95, 95А, 95Б, 95В, 97, 98, 99, 99А, 100, 101, 103, 103/1, 104, 107, 108, 110, 112, 114, 116, 118В, 120, 120А, 122, 126, 128, 130, 132, 136, 138, 140, 142, 142А, 144, 146, 148, 150, 152, 154, 156, 158, 160, 162, 164, 164А, 168, 170, 172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 есептік квартал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Мелитопольская көшесі 4, 6, 6А, 6Б, 8, 8А, 8Б, 10, 10А, 10Б, 12, 12А, 12Б, 14, 14А, 14Б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 есептік квартал</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шағын ауданы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Мелитопольская көшесі 1, 3, 5, 7, 9, 11, 13, 15 үйлер; Луначарский көшесі 18, 20, 44, 44А, 44Б, 44В, 46А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Неверов көшесі; Донская көшесі 47, 49, 52А, 52Б, 53, 54, 55, 57, 59, 61, 63, 65, 67, 69, 71 үйлер; Лебедев көшесі; Заслонов тұйық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 есептік квартал</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Методическая көшесі 35, 41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Методическая көшесі 21, 43, 47, 49/1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Жангильдин көшесі 3, 5, 9, 11, 13, 15, 17, 21, 23, 25, 27, 31, 33, 37, 41, 45, 47, 49, 51, 51А үйлер; Мясников көшесі 1, 2, 3, 4, 5, 6, 7, 8, 9, 10, 11, 12, 13, 14, 15, 16, 17, 18, 20, 21, 22, 23, 24, 25, 26, 27, 28, 29, 31, 32, 33, 35, 37, 38, 39, 40, 41, 42, 43, 44, 45, 46, 47, 48, 49, 50, 51, 52, 53, 54, 55, 58 үйлер; Павлодарская көшесі 1, 3, 4, 5, 6, 7, 8, 9, 10, 11, 12, 14, 15, 16, 17, 18, 20, 21, 23, 24, 25, 28, 30, 33, 35, 36, 37, 38, 39, 40, 41, 42, 43, 44, 45, 46, 47, 50, 51, 52, 53, 55 үйлер; Серікбаев көшесі 1, 2, 3, 4, 5, 6, 7, 8, 9, 10, 11, 13, 14, 16, 17, 18, 19, 20, 21, 22, 23, 24, 25, 26, 27, 28, 31, 33, 34, 35, 36, 37, 38, 39, 40, 41, 42, 44, 45, 46, 47, 48, 49, 51, 52, 54, 56/1, 57, 58 үйлер; Индустрия көшесі 1, 2, 3, 3А, 4А, 5А, 6, 8, 12, 13, 13А, 14, 15А, 16, 17, 17А, 18, 19, 20, 21, 21А, 22, 23, 24, 28, 29, 30, 30А, 31, 32, 33, 34, 35, 36, 38, 39А, 40, 42, 44, 45, 46, 47, 48, 50 үйлер; Луганская көшесі 2Б, 4Б, 27, 29, 33, 34, 35, 36, 37, 38, 39, 40А, 41, 42, 43, 44, 45, 46, 47, 48, 49, 54 үйлер; Ударная көшесі 1А, 6, 38, 40, 40А, 41/1, 42, 42Б, 44, 44А, 46, 46А, 48, 48А, 48В, 49, 50, 50А, 52, 53, 54, 55, 56, 57, 58, 59, 60, 61, 62, 63, 64, 65, 66, 67, 69, 71, 73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есептік квартал</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Каракумская көшесі 2, 4, 6, 8, 10, 12, 14, 16, 18, 19, 20, 21, 22, 23, 24, 25, 26, 27, 28, 29, 30, 31, 32, 33, 34, 35, 36, 37, 41, 42, 43, 44, 47, 48, 49, 50, 51, 52, 53, 54, 55, 57, 58, 59, 60, 62, 63, 65, 67, 69, 71, 72, 73, 74, 76, 78, 79, 80, 81, 82, 84, 86, 87, 88, 89, 90, 91, 92, 93, 96, 98, 99, 100, 101, 102, 104, 108, 110, 112, 114 үйлер; Шаханская көшесі; Кемеровская көшесі 30, 32, 34, 36, 37, 38, 42, 46, 47, 48, 49, 50, 51, 52, 53, 54, 55, 56, 57, 63, 64, 65, 67, 69, 95, 97, 113, 114 үйлер; Екібастұз көшесі 62, 94, 96, 98, 100, 104, 106, 108, 115, 117, 119, 121, 123, 127, 129, 131, 137, 139, 141, 143, 147, 149, 151, 153, 155, 157 үйлер; Донецкая көшесі 71, 75, 79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Методическая көшесі 1У, 2У, 4У, 5У, 8У, 14У, 15У, 16У, 17У, 18У, 19У, 20У, 21У, 52 үйлер; Кемеровская көшесі 2У, 3У, 5, 6, 6А, 6Б, 8 ,10, 11, 13, 14, 15, 15У,16, 16У 17, 17У, 18, 19, 19У, 20, 20У, 21, 21У, 22, 23, 24, 25, 26, 28, 28/1, 28/2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Серікбаев көшесі 56, 59, 61, 62, 63, 71, 73, 76, 77, 78, 79, 80, 82, 83, 84, 85, 86, 87, 88, 89, 90, 91, 93, 94, 95, 96, 97, 99, 101, 103, 105, 106А, 107, 108, 109, 111, 112, 113, 114, 117, 118, 119, 121, 122А, 122Б, 123, 125, 126, 127, 128 үйлер; Индустрии көшесі 25, 33А, 35А, 47А, 53, 55, 59, 60, 61, 63, 64, 65, 66, 68, 69, 70, 71, 72, 74, 75, 76, 77, 78, 80, 84, 87, 88, 90, 91, 92, 93, 94, 95, 99, 100, 101, 103, 104, 105, 106, 108, 109, 110, 111, 113, 114, 118, 119, 124, 126, 128 үйлер; Луганская көшесі 3, 6, 20, 22, 24, 26, 30, 31, 32, 34Б, 36А, 57, 59, 70, 72, 75, 77, 82, 87, 89, 92, 93, 94, 95, 96, 97, 98, 99, 100, 102, 104, 106, 107, 110, 111, 112, 113, 113А, 114А, 116А, 117, 118, 119, 120, 122, 124, 126, 132 үйлер; Арктическая көшесі; Донецкая көшесі 22, 24, 26, 28, 30, 32, 34, 36, 38, 40, 42, 44, 46, 47, 48, 49, 50, 51, 52, 53, 54, 55, 56, 57, 58, 59, 60, 61, 62, 63, 64, 66, 68, 70, 72, 74, 76, 78, 80, 81, 82, 83, 84, 85, 86, 87, 88, 89, 90, 91, 92, 93, 94, 95, 96, 97, 98, 99, 100, 101,102, 103 үйлер; Анри Барбюс көшесі 1, 2, 3, 4, 6, 7, 8, 9, 10, 11, 12, 13, 14, 16, 17, 18, 19, 20, 21, 22, 23, 24, 25, 26, 27, 28, 29, 30, 31, 32, 33, 34, 35, 36, 37, 38, 39, 40, 41, 42, 43, 44, 45, 46, 47, 48, 49, 50, 51, 52, 53, 55, 57, 59, 61, 63, 64, 65, 66, 67, 68, 69, 70, 71, 72, 75, 76, 77, 78, 79, 80, 81, 82, 83, 84, 85, 86, 87, 88, 89, 90, 91, 92, 93, 94, 95, 96, 97, 98, 99, 100, 101, 103, 105, 107, 109 үйлер; Шахтерский шағын ауданы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Жангильдин көшесі 2А, 2Б, 2Б/1, 4 үйлер; Мясников көшесі 59, 60, 61, 62, 63, 64, 66, 67, 68, 69, 70, 73, 75, 83, 84, 87, 91, 94, 105, 107, 109, 111, 112, 113, 115, 117, 119/1, 120, 123, 125, 126, 127, 129, 131, 132 үйлер; Павлодарская көшесі 18/1, 59, 60, 62, 63, 68, 70, 71, 72, 73, 75, 77, 78, 79, 80, 81, 82, 84, 87, 89, 93, 95, 97, 101, 103, 104, 105, 107, 107/1, 108, 110, 112, 113, 114, 115, 116, 117, 120, 121, 122, 125, 126, 127, 128, 130, 132 үйлер; Ударная көшесі 1, 2, 3, 5, 7, 9, 11, 15, 17, 19, 20, 20А, 20Б, 21, 25, 26, 27, 29, 29/1, 31, 33А, 37, 59, 92, 96, 98А, 100, 102, 106, 114, 122, 126, 128 үйлер; Кооперация көшесі 1А, 1Б, 2, 3, 3А, 4А, 5, 5А, 6А, 7А, 8А, 10А, 12, 13, 15, 16, 17, 18, 19, 19А, 20, 21, 22А, 26, 28, 30, 31, 32, 32А, 33, 36, 37, 37А, 39, 39А, 40, 41, 56А, 57, 58, 59, 61, 61А, 62, 64, 67, 67А, 69, 69А, 71, 71А, 73, 73А, 74, 74А, 75, 76, 78А, 79, 80А, 81, 84, 89, 97, 99, 101 үйлер; Сидорков көшесі 21, 22, 23, 24, 26, 27, 28, 30, 31, 32, 33, 34, 35, 36, 37, 38, 39, 40, 41, 42, 43, 44, 45, 46, 47, 48 үйлер; Шубарскольская көшесі; Горняцкая көшесі; Лесная көшесі; Зуев-Ордынец көшесі; Игарская көшесі; Есенин көшесі; Осакаровская көшесі; Веснин көшесі; Бадаев көшесі; Оренбургская көшесі; 1 Зеленый тұйық көшесі; 2 Зеленый тұйық көшесі; 3 Зеленый тұйық көшесі; 4 Зеленый тұйық көшесі; 5 Зеленый тұйық көшесі; 6 Зеленый тұйық көшесі; 7 Зеленый тұйық көшесі; 8 Зеленый тұйық көшесі; 9 Зеленый тұйық көшесі; 10 Зеленый тұйық көшесі; Чусовский тұйық көшесі; Рубцовский тұйық көшесі; Шушенский тұйық көшесі; Топарский тұйық көшесі; Кольский тұйық көшесі; Арктический тұйық көшесі; Екібастұз көшесі 1, 2, 3, 4, 5, 6, 7, 8, 9, 10, 10/1, 11, 12, 13, 14, 15, 16, 17, 18, 19, 20, 21, 22, 23, 24, 25, 26, 27, 28, 29, 30 , 31, 32, 33, 34, 35, 36, 37, 38, 39, 40, 41, 42, 43, 44, 45, 46, 47, 48, 49, 50, 51, 52, 53, 54, 55, 56, 57, 58, 59, 60, 61, 63, 64, 65, 66, 67, 68, 69, 70, 71, 72, 73, 74, 75, 76, 77, 78, 79, 80, 81, 82, 83, 84, 85, 86, 87, 88, 89, 90, 91, 92, 93, 95, 97, 99, 101, 102, 103, 105, 107, 109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 есептік квартал</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Луначарский көшесі 39Б, 41, 43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Норильская көшесі; Онежский тұйық көшесі; Жангильдин көшесі 1, 1А, 8, 10, 12, 14, 16, 24, 26, 30, 30А, 32, 36 үйлер; Ковалевская көшесі; Черемховская көшесі; Рыльский көшесі; Обухов көшесі; Щербаков көшесі; Жуковский көшесі; Ушинский көшесі; Коммуна көшесі; Иманжанов көшесі; Жуковский тұйық көшесі; Норильский тұйық көшесі; Ряжский тұйық көшесі; Василевский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 есептік квартал</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Зелинский көшесі 2, 4, 6, 8, 10, 16, 18, 20, 24/1, 24/2, 24/3, 26/1, 26/2, 28/1, 28/2, 30/1, 30/2, 32, 34/1 үйлер; Сводная көшесі; Арман көшесі 51, 53, 55, 57, 59, 82, 84, 86, 88, 90, 92, 94, 96, 98, 100, 102 үйлер; Пирогов көшесі 9 үй</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Методическая көшесі 1, 2А, 3, 4, 6, 7А, 8, 9, 10, 11, 12, 14, 15, 16, 17, 18, 20, 22, 24 үйлер; Пирогов көшесі 11, 13, 15, 16, 17, 18, 19, 20, 21, 22, 23, 24, 26, 28 үйлер; Фрунзе көшесі 43А, 45А, 47А, 49А, 51, 51А, 53А, 55А, 57А, 59А, 61А, 63А, 65А, 67А, 69А, 71, 71А, 71Б,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Шота Руставели көшесі; Сухопутная көшесі; Байсейітова көшесі; Кисловодская көшесі; Ардақ көшесі; Арай көшесі; Расчетная көшесі; Курильская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Зелинский көшесі 41, 42, 43, 44, 45, 46, 47, 48, 50, 51, 52, 54, 55, 56, 57, 58, 59, 60 үйлер; Суворов көшесі; Суворов тұйық көшесі; Тверской тұйық көшесі; Каракумская көшесі 116, 118, 120, 122, 124, 126, 128, 130, 132, 134, 136, 138 үйлер; Анри Барбюс көшесі 102, 104, 106, 108, 110, 111, 111А, 112, 113, 114, 115, 116, 117, 118, 119, 120, 121, 123, 125, 127, 129, 131, 137 үйлер; Сидорков көшесі 51, 52, 53, 54, 55, 56, 57, 58, 59, 59А, 60, 61, 62, 63, 64, 65, 66, 67, 68, 69, 70, 71, 72 үйлер; Кооперация көшесі 86А, 88А, 90, 96, 97, 98, 100, 102, 104, 105, 106, 108, 109, 111, 113, 115, 121, 125 үйлер; Ударная көшесі 6А, 8/1, 93, 95, 97, 99, 101, 103, 105 үйлер; Ачинский тұйық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 есептік квартал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шағын ауданы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 есептік квартал</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Методическая көшесі 1А үйлер; Арман көшесі 2, 4, 6, 8, 10, 12, 14, 16, 18, 20, 22, 24, 24/1, 26, 28, 30, 32, 36/1, 36/2, 38, 44, 48, 50, 52, 54, 56, 58, 62, 66, 68, 70, 72, 74, 76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Куйбышев көшесі; Донская көшесі 2А, 2Б, 4, 4А, 4Б, 4В, 6, 8, 8А, 10, 10А, 10Б, 12, 12Б, 12В, 12Г, 14, 14/4, 16Г, 16Д, 18, 20, 20А, 20Б, 22, 24, 26, 27Б, 27В, 29, 30, 32, 34, 48, 50, 52 үйлер; Братский тұйық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Кубанская көшесі; Заслонов көшесі; 2-я Пятилетка көшесі; Сиқымбаев көшесі; Аққайың көшесі; Галантерейная көшесі; Спартак көшесі; Уланский тұйық көшесі; Тверской тұйық көшесі; Донской тұйық көшесі; Есильский тұйық көшесі; Крымская көшесі 1, 3, 5, 7, 9, 11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 есептік квартал</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Суриков көшесі 2, 3, 4, 6, 7, 8, 9, 10, 11, 12, 13, 14, 14А, 15, 16, 17, 18, 19, 20, 21А, 22, 23, 24, 26, 27, 28, 29, 30, 32, 33, 34, 35, 36, 37, 38, 39, 40, 41, 42, 43, 44, 45, 46, 47, 48, 49, 50, 51, 52, 53, 54, 56, 57, 58, 59, 60, 61, 62, 62А, 62Б, 63, 64, 64/1, 65, 67, 69, 73, 75 үйлер; Әуезов көшесі 1, 1А, 1Б, 1В, 2, 2/1, 2А, 2Б, 2В, 3, 4, 4/1, 4Б, 4В, 4Г, 4Д, 4Е, 5, 6, 7, 8, 9, 10/2, 10А, 11, 13, 15, 17, 19, 21, 23, 23А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Демьян Бедный көшесі 1, 3, 4А, 6, 7, 8, 9, 10, 11, 12, 13, 14, 15А, 16, 16А, 17, 17А, 18, 19, 21, 22, 23, 24, 25, 26, 27, 28, 29, 30, 31, 33, 33/1, 37А, 39, 40, 41, 42, 43, 45, 52А, 54, 56; Вильямс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 есептік квартал</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Машинистов көшесі; Итээровская көшесі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Маршак көшесі; Чекалин қысқа көшесі; Пришахтинская көшесі; Распорядительная көшесі; Огородная көшесі; Крымская көшесі 2, 4, 6, 8, 10, 12, 14, 16, 18, 20, 22, 24, 26, 27, 27А, 28, 28А үйлер; Толстой көшесі; Рудничная көшесі; Рудничный қысқа көшесі; Искры көшесі; Охранная көшесі; Солоничная көшесі; Верещагин көшесі 2А, 3А, 4А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есептік квартал</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Зелинский көшесі 1, 3, 5, 7, 7А, 9, 9А, 11, 13, 15, 17, 19, 21, 23 үйлер; Восточная көшесі; Металлистов көшесі 26, 26/2, 26/3, 26/4, 28, 30, 34, 36, 38, 40, 42, 44, 48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Металлистов көшесі 2А, 3А, 4А, 4Б, 5А, 6А, 7А, 8А, 9А, 10А, 18, 19А, 20, 21, 22, 23, 24, 25, 26А, 27, 29, 30А, 31, 32, 33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Фрунзе көшесі 1А, 2А, 3А, 4А, 5А, 6А, 7А, 8А, 9А, 10А, 11А, 12А, 13А, 14А, 15А, 16А, 17А, 18А, 19А, 20А, 21, 21А, 23, 25, 27, 29, 31А, 33А, 35А, 37А, 39А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Пирогов көшесі 2, 4, 6, 8 үйлер; Читинская көшесі; Ульяновская көшесі; Циолковский көшесі; 40 лет ВЛКСМ көшесі; Широкая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есептік квартал</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Заславский көшесі 1, 2, 3, 4, 5, 6, 7, 8, 9, 10,14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Заславский көшесі 13, 15, 17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Павленко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Шаумян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Тернопольская көшесі; Серпін көшесі; Новосибирская көшесі; Инертный тұйық көшесі; Войнов көшесі; Железнодрожная көшесі 1 үй; Третьяков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есептік квартал</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Старогорняцкая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Матросская көшесі; Пржевальский көшесі; Красюков көшесі; Короленко көшесі; Багрицкий көшесі; Верещагин көшесі; Украинская көшесі; Багрицкий тұйық көшесі; Ушаков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есептік квартал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Декабристов көшесі; Мир Труда көшесі; Толбухин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есептік квартал</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Пограничная көшесі 5, 7, 9, 11, 13, 17, 23, 25, 27, 31, 39, 43, 47, 49 үйлер; Глинка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Узбекская көшесі; Хорошинская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есептік квартал</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Лиза Чайкина көшесі 75, 77, 78, 80, 81, 82, 83, 84, 85, 86, 87, 88, 89, 90, 91, 93, 95, 97, 99, 101, 103, 105, 107, 113, 115, 117, 118, 119, 120, 121, 122, 123, 124, 125, 128, 130, 131, 132, 133, 134, 135, 137, 138, 139, 140, 141, 142, 144, 145, 146, 147, 148, 149, 150, 151, 152, 154, 156, 158, 160, 162, 164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Молодежный көшесі; Некрасов көшесі; Харьковская көшесі; Челюскин көшесі; Бауман көшесі; Фадеев көшесі; Семашко көшесі; Центральный тұйық көшесі; Автомобильная көшесі; Мастеров көшесі; Коммунаров көшесі; Енисейская көшесі; Алатауская көшесі; Плеханов көшесі 1, 1А, 1Б, 3, 5, 7, 9, 11, 13, 15, 17, 19, 21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есептік квартал</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Мирная көшесі; Библиотечная көшесі 2, 4, 6, 7, 8 үйлер; Медицинская көшесі 15, 21, 23, 25, 31, 33, 35, 37, 39, 41, 43, 60, 60А, 62, 64, 66, 66А, 68, 68А, 70, 74, 74А, 76 көшесі; Санаторная көшесі 14, 16, 16А, 18, 18А, 20 үйлер; Стахановская көшесі 17А, 18А, 19, 22, 23, 24 үйлер; Говоров көшесі 10, 16, 18, 20, 22, 24, 26, 28, 29, 30, 32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Плеханов көшесі 2, 2А, 4, 8, 10, 12А, 14, 14А, 16, 16А, 18, 18А, 20, 20А, 22, 22А, 24 үйлер; Лиза Чайкина көшесі 1, 2, 3, 4, 5, 6, 7, 8, 9, 10, 11, 12, 13, 14, 15, 16, 17, 18, 19, 20, 21, 22, 23, 24, 25, 26, 27, 28, 29, 30, 31, 32, 33, 34, 35, 36, 37, 38, 39, 40, 41, 42, 43, 44, 45, 46, 47, 48, 49, 50, 51, 52, 53, 55, 56, 57, 58, 59, 61, 62, 63, 65, 66, 67, 68, 69, 70, 71, 72, 73 үйлер; Библиотечная көшесі 10, 11, 12, 13, 14, 15, 17, 19, 21, 22, 23, 24, 25, 25А, 26, 27, 28, 29, 31, 33, 35, 37 үйлер; Медицинская көшесі 1, 1А, 1Б, 2, 3, 5, 5А, 6, 7, 7А, 8, 9, 9А, 10, 11, 11А, 18, 20, 22, 24, 26, 28, 32, 34, 36, 38, 40, 42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Говоров көшесі 5, 5/1, 7/1, 11, 13, 15, 15А, 17, 19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Стахановская көшесі 7, 5, 15, 16, 17, 18, 21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Пожарский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Полюсная көшесі; Аптечная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Семафорная көшесі; Боткин көшесі; Саран көшесі; Минина көшесі; Чичерин көшесі; Янтарная көшесі; Санаторная көшесі 1, 3, 5, 7, 9, 11, 13, 15, 17 үйлер; Львовский тұйық көшесі; Профсоюзная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есептік квартал</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Стадионная көшесі; Учительская көшесі 2, 3, 4, 5, 6, 7, 7А, 12, 13, 15/1, 15/2, 16, 17, 17/1, 17/2, 21, 27 үйлер; Ишимская көшесі 62, 64, 66, 70, 72, 78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Ленская көшесі; Ильич көшесі; Парковая көшесі 1, 4, 6, 11, 12, 13, 16, 19, 21, 23, 24, 26, 28, 30, 32, 34, 35, 36, 37, 38, 40, 41, 43, 45, 46, 47, 48, 49, 54, 55, 56, 58, 59, 60, 61, 62, 64, 65, 66, 67, 68, 69, 70, 71, 72, 73, 74, 75, 76, 77, 78, 79, 81, 82, 83, 84, 85, 86, 88, 89, 90, 91, 92, 94, 96, 97, 98, 99, 100, 101, 102, 104, 106, 108, 109, 111, 112, 113, 114, 115, 117, 118, 122, 124, 127, 128, 129, 130, 131, 132, 133, 135, 137А, 141, 145, 147, 148, 149, 150, 151, 152, 153, 156, 158, 159, 160, 162, 164, 166, 168, 170, 172, 174, 176, 178, 180, 182, 184, 186, 188, 192 үйлер; Владимирская көшесі 1Б, 4, 15, 16, 17 үйлер; Адыгейская көшесі; Дунаевский көшесі; Раскова көшесі; Первое Мая көшесі; Курчатов көшесі; Разведочная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есептік квартал</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Ишимская көшесі 1, 2, 3, 4, 5, 6, 7, 8, 9, 10, 12, 13, 14, 15, 16, 17, 18, 19, 20, 21, 22, 23, 24, 25, 26, 29, 30, 31, 32, 34, 35, 36, 37, 38, 39, 41, 42, 43, 44, 46, 47, 48, 49, 50 үйлер; Учительская көшесі 18, 20, 24, 33, 35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Хабаровская көшесі; Парковая көшесі 173, 175, 183, 185, 187, 191, 194, 195, 196, 198, 199, 200, 201, 202, 203, 204, 205, 206, 207, 209, 211, 212, 214, 220, 226, 230, 232, 234, 236, 238, 240, 242, 244, 246, 248, 250, 252, 256, 258, 260 үйлер; Владимирская көшесі 22, 25 үйлер; Шахтинская көшесі; Южная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есептік квартал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Пограничная көшесі 8, 10, 12, 14, 16, 18, 24, 30, 40, 46 үйлер; Аккордная көшесі; Токаш Бокин көшесі; Фурманов көшесі; Сакко и Ванцетти көшесі; Караджарская көшесі; Гризодубов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есептік квартал</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Волгодонская көшесі 50, 52, 54, 56, 58, 60, 62, 64, 66, 68, 70, 72, 74, 76, 78, 80, 82, 84, 86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Художественная көшесі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Аркалыкская көшесі; Ермолов көшесі; Перов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есептік квартал</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Балқантау көшесі 1, 2, 3, 4, 5, 6, 7, 8, 9, 10, 11, 12, 13, 14, 15, 16, 17, 18, 19, 20, 21, 22, 23, 24, 25, 26, 27, 28, 29, 30, 31, 33, 35, 37, 39, 43, 45, 47, 48, 49, 50, 51, 52, 53, 54, 55, 56, 57, 58, 59, 60, 61, 62, 63, 64, 65, 66, 67, 68/2, 69, 71, 73, 75, 77, 79 үйлер; Гоголь көшесі 1/2, 1/4, 1/5, 1/6, 1/7, 1/8, 1/9, 1/10, 1/11, 1/12, 2/3, 2/4, 2/5, 2/6, 2/7, 2/8, 2/9, 2/10, 2/11 үйлер; Сәтпаев көшесі 4, 6, 8, 10, 12, 14, 16, 18, 20, 22, 24, 26, 28, 30, 32, 34, 36, 38, 40, 42, 44, 46, 48, 50, 52, 54, 56, 58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Тиышбек Аханов көшесі 1, 3, 4, 5, 6, 7, 8, 9, 10, 11, 11А, 11Б, 12, 14, 16, 18, 20, 21, 22 үйлер; Вишневский көшесі; Громова көшесі; тұйық көшесі Модельный көшесі; 20 Партсъезд көшесі; Телевизионная көшесі; Тюленин көшесі; Шевцова көшесі; Алмазный тұйық көшесі; Волжский тұйық көшесі; Кронштадская көшесі; Куприн көшесі; Литовский тұйық көшесі; Мраморный тұйық көшесі; Нестеров көшесі; Хрустальная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Кузнецов көшесі; Волгодонская көшесі 1, 2, 3, 4, 5, 6, 7, 8, 9, 10, 11, 12, 13, 14, 15, 16, 17, 18, 19, 20, 21, 22, 23, 24, 25, 26, 27, 28, 29, 30, 31, 32, 33, 34, 35, 36, 37, 38, 39, 40, 41, 42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Новгородская көшесі; Физкультурная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114, 115 есептік кварталдар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Сәтпаев көшесі 1,1/2, 3, 5, 7, 9/1, 9/2, 11, 13, 23, 25, 27, 29, 33, 35, 37, 39, 41, 43, 45, 47, 49 үйлер; Ерубаев көшесі 1А, 2, 3, 4, 6, 7, 10, 12, 24 үйлер; Нұрсұлтан Назарбаев данғылы 1, 3, 3А, 5, 7, 7А, 9, 14, 18, 20, 23, 23А, 24, 27, 27А, 29, 31, 32, 34, 36 үйлер; Сарсеков көшесі; Доскей көшесі; Жамбыл көшесі 1, 6, 8, 10, 12, 18, 20, 20А, 23, 24, 25, 26, 27, 29, 30, 31, 32, 33, 34, 35, 36, 37, 38, 39, 40, 41, 43, 45, 49, 50, 52, 53 үйлер; Абай көшесі 1, 2, 3, 3А, 5, 6, 7, 9, 16, 17, 18, 19, 20, 21, 22, 23, 24, 25, 26, 27, 28, 29, 30, 31, 32, 33, 34, 35, 36, 37, 38, 39, 40, 41, 42, 43, 44 үйлер; Костенко көшесі; Тиышбек Аханов көшесі 31, 33, 38, 39, 40, 49, 51, 51/2, 53, 54, 55, 58 үйлер; Алалыкин көшесі; Панфилов көшесі; Чижевский көшесі 4, 4/1, 5, 6, 7, 8, 10, 11, 12/1, 13, 14, 16, 17/2, 18, 20, 21А, 22, 23, 25, 27, 28, 29/2 үйлер; Жангожин көшесі; Гоголь көшесі 3, 3А, 17, 19, 21, 23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есептік квартал</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Поспелов көшесі 3,5,7,9,11,13 үйлер; Абай көшесі 46, 48, 50, 52, 54, 56, 58, 60, 62, 64 үйлер; Гоголь көшесі 4, 6, 8, 10, 12, 14, 16, 18, 20 үйлер; Жамбыл көшесі 56, 58, 60, 62, 64, 72, 76, 78, 82 үйлер; Цикличный тұйық көшесі; Цветочный тұйық көшесі; Абылқадыр Аюпов тұйық көшесі; Шәкіров көшесі 1, 2, 3, 4, 5, 6, 7, 8, 9, 10, 11, 12, 13, 14, 15, 16, 17, 19, 20, 21, 22, 23, 24, 25, 25/3, 26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Балқантау көшесі 85, 86А, 87, 89, 91, 93, 95, 97, 99 үйлер; Сәтпаев көшесі 53, 55, 57, 59, 61, 62, 63, 64, 65, 66, 67, 69, 70, 71, 72, 74, 76, 78, 82, 84, 86, 88, 90, 92, 94, 118, 122, 124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есептік квартал</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Сәтпаев көшесі 126, 128, 130, 132, 134, 136, 138, 140, 142, 144, 146, 148, 150, 152, 154, 156, 158, 160, 162, 164, 166, 168, 170, 172, 174, 176, 178, 180, 182, 184, 186, 188, 190, 192, 194, 196, 198, 200, 202, 204, 206 үйлер; Утренний тұйық көшесі; Пригородная көшесі; Писарев көшесі; Бийский қысқа көшесі; Зоя Космодемьянская көшесі 1, 2, 3, 4, 5, 6, 7, 8, 9, 11, 13, 15, 17, 19, 21, 23, 25, 27/3, 29, 30, 32, 34, 36, 38, 39, 39/2, 39/А, 40, 42, 42/1, 44, 44/1, 47, 48, 49/1, 50, 51, 52, 53, 55, 57, 57А, 61, 61/2, 63, 65 үйлер; Хмельницкий көшесі; Разин көшесі; Жамбыл көшесі 86, 88, 90, 92, 94, 96, 98, 100, 102, 104, 106, 108, 110, 112, 114, 116, 118, 120, 122, 124, 126, 128, 130, 132, 134, 136, 140, 142, 144, 146, 150/1, 150/2, 152,/2, 156, 162, 164, 166, 168, 170 көшесі; Гастелло көшесі 3, 4, 5, 6, 7, 10, 14/2, 14/А, 16, 16/3, 16/4, 17, 19 көшесі; Мұстафин көшесі 8, 12, 14, 16/2, 18, 18/2, 20, 22, 26, 30, 32, 32А үйлер; Поспелов көшесі 20 үй; Абай көшесі 66, 68, 70, 72, 74, 74А, 76, 76А үйлер; Терешкова көшесі 3/1, 4, 6, 8, 9, 10, 11, 12, 13, 13А, 14/1, 16, 18, 18/2, 21, 24, 25, 27, 28, 29, 31, 32 үйлер; Пугачев көшесі; Солнечная көшесі 2, 2А, 4, 6, 8, 10, 12, 14, 16, 18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Айвазовский көшесі; Балқантау көшесі 129, 131, 133, 135, 137, 139, 141, 143, 145, 147, 149, 151, 153, 155, 157, 159, 161, 163, 165, 167, 169, 171, 173, 175, 177, 179, 181, 183, 185, 187, 189, 191, 193, 195, 197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Федченко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 </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Сеченов көшесі; Дегтярев көшесі; Столетов көшесі; Шекспир көшесі; Волгодонская көшесі 47, 49, 51, 53, 59, 61, 63, 67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есептік квартал</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Привокзальная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Алданская көшесі; 727 километр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есептік квартал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 45, 47, 49, 51, 53, 55, 57, 59, 61, 63 үйлер; Мұстафин көшесі 1, 7, 9, 11, 13, 15 үйлер; Әлиханов көшесі 34, 35, 37, 37/2, 37/3, 38, 39, 39/2, 39/3, 41 үйлер; Гоголь көшесі 24, 26, 30, 32, 34, 36 үйлер; Чижевский көшесі 32, 34, 36, 37, 38 үйлер; Нұрсұлтан Назарбаев данғылы 38, 40, 41, 41/2, 42, 43, 44, 45, 46, 47, 48, 49, 51, 52, 53/1, 53/3, 54 үйлер; Шәкіров көшесі 31, 32, 33, 35, 36, 38 үйлер; Терешкова көшесі 34, 35, 37, 38, 39, 41 үйлер; Гастелло көшесі 9, 23, 28, 32, 34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есептік квартал</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Әлиханов көшесі 46 үй; Мұстафин көшесі 1, 1/2, 2, 3, 5, 5/1, 6, 6/2, 6/3 үйлер; Жамбыл көшесі 167, 169, 171, 173, 175, 179, 180, 182, 184, 186 үйлер; Нұрсұлтан Назарбаев данғылы 55, 57, 59, 61, 63, 65, 76, 78, 80 үйлер; Гоголь көшесі 46, 46/2, 46/3, 48, 50/2, 52, 52/2, 54, 56/2, 56/3, 58, 58/2, 62, 64, 66, 68 үйлер; Нұркен Әбдиров данғылы 3А, 33, 35, 37/2, 39, 41, 43/2, 44/1, 44/2, 46/1, 46/2, 46/3, 47/1, 47/2, 48/1, 48/2, 49, 50/1, 50/2, 51, 52, 52/1, 53, 54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 көшесі 69, 71, 73, 75, 77, 79, 81, 83, 85, 87, 89, 91, 93, 99, 101, 103, 104, 105, 107/1, 109/1, 109/2, 111, 111/2, 111/3, 113, 115, 117, 119, 121, 123, 125, 127, 129, 131, 133, 135, 137, 139, 139Б, 141/2, 143, 145 үйлер; Пичугин көшесі 1, 3, 7, 9, 11, 11А, 13, 13А, 13Б, 15, 17, 19, 21, 23, 25, 27, 29, 31, 33, 35, 37, 39, 41, 43, 45, 47, 49, 51, 53, 55, 57, 59, 61, 63, 65, 67, 69, 70, 71, 72, 72/1,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185А, 186 үйлер; Солнечная көшесі 1, 3, 5, 7, 9, 11, 13, 15, 17, 19, 21, 23, 25, 27, 29, 31, 33, 33А, 33Б, 35, 35А, 37, 39, 41, 43, 45 үйлер; Зоя Космодемьянская көшесі 66, 68, 70, 71, 72, 73, 74, 75, 77, 79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есептік квартал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данғылы 11А, 17/2, 17А, 19, 19А, 21 үйлер; Гоголь көшесі 27, 31/1, 33, 33/2, 35, 37/1, 37/2, 39, 41 үйлер; Ерубаев көшесі 32, 32А, 44/2 үйлер; Лобода көшесі 16, 18, 22, 23, 24, 25, 27, 27А, 28, 29, 29/2, 30, 31, 31/2, 32, 33, 34, 36, 37, 38/1, 38/2, 41, 42, 43, 46, 48, 50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126, 127, 128 есептік кварталдар</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Гоголь көшесі 47, 49, 51, 51/1, 51/2, 51/3, 53, 55, 57, 57/2 үйлер; Комиссаров көшесі 1, 2/3, 2/4, 3, 3/3, 3/4, 5, 7/2, 9, 10/3, 11/2, 13, 14, 15, 16, 18, 20, 22, 23, 24, 26, 28, 29, 31, 33 үйлер; Ерубаев көшесі 23, 27, 31, 33, 45, 47, 47А, 49, 57, 59, 61, 63, 64, 65, 69, 72, 74 үйлер; Нұркен Әбдиров данғылы 2, 6, 7, 8/2, 9, 10, 11, 14, 15, 16/2, 17, 19, 20, 22/1, 22/2, 22/3, 22/4, 23, 24/1, 24/2, 24/4, 25, 26, 28/1, 28/2, 30, 30/1, 30/2, 30/3, 34, 34/1, 34/2, 34/3, 34/4, 36/1, 36/2, 36/4, 38 үйлер; Ермеков көшесі 1, 2, 4, 8/2, 10, 10/2, 12, 14, 16, 18, 20, 22, 24, 26, 30, 32, 34, 36, 38, 40, 42, 44, 46, 48, 50, 52 үйлер; Бұқар Жырау данғылы 26, 28, 28А, 30, 34, 36, 38, 38А, 42, 44, 46, 48, 48А, 50, 52, 52А, 54, 54А, 56, 56/2, 58, 58А, 60, 60/2 үйлер; Әлиханов көшесі 6, 8, 10, 10А, 18, 20, 22/1, 22/2, 22/3, 24/1, 24/2, 24/3, 24/4, 24/5, 24/6, 26/1, 26/2, 28/1, 28/2, 28/3, 30/1, 30/2, 32, 34/1, 34/2, 34/3, 34/4, 36, 36/2, 36/3, 36/4, 38/1, 38/2, 38/3, 40 үйлер; Лобода көшесі 3, 3А, 4, 6, 7А, 9, 10, 13, 13/2, 14 үйлер; Можайский көшесі; Тимирязев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 көшесі 147, 147/1, 147/2, 149, 151, 153, 155, 157, 159, 161, 163, 165, 167, 169, 171, 173, 175, 177, 179, 181, 183, 185, 187, 189, 191, 196 үйлер; Пичугин көшесі 189, 190, 191, 192, 193, 194, 195, 196, 197, 198, 199, 200, 201, 202, 203, 204, 205, 206, 207, 208, 209, 210, 211, 212, 213, 214, 215, 216, 217, 218, 220, 221, 222, 223, 224, 225, 226, 227, 228, 229, 230, 231, 232, 233, 233/1, 234, 235, 235/2, 236, 237, 238, 239/1, 239/2, 240, 242, 244, 245, 246, 247, 248, 249, 250, 251/1, 251/2, 253/1, 253/2, 255 үйлер; Пассажирская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есептік квартал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Мельничная көшесі; Космонавтов көшесі 1, 1А, 2, 3, 5, 7, 8, 10, 12, 14, 20, 20А, 22, 30, 32, 34, 36, 38, 40, 42, 44, 46, 48, 50, 52А, 54, 56, 60, 62, 64, 66, 68, 71, 72, 74, 75, 76, 78, 80, 82, 84, 86, 87, 88, 90, 91, 92, 93, 94, 95, 96, 97, 98, 99, 100, 101, 102, 103, 104, 105, 106, 107, 108, 109, 110, 111, 112, 114, 118 үйлер; Высоковольтная көшесі; Нерченская көшесі; Черкасская көшесі 1, 1А, 3, 5, 7, 9, 11, 13, 15, 19, 19А, 19Б, 21, 23, 25, 27, 29, 31, 33, 35, 37, 39, 41, 43, 45, 47, 49, 51, 53, 55, 57, 59, 61, 63, 65, 67, 69, 71, 73, 75, 77, 79, 81, 83, 85, 87, 89, 91, 93, 95, 97, 99, 101, 103, 105, 107, 109, 111, 113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есептік квартал</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Нефтебаза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Самал көшесі; Камский тұйық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есептік квартал</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Резник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Аэрологическая көшесі; Саяхат көшесі; Авиаторов тұйық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Камская көшесі; Костюшко көшесі; Бензинная көшесі; Құрманғазы көшесі; Панорамная көшесі; Панорамный тұйық көшесі; Очередной тұйық көшесі; Общественный тұйық көшесі; Изыскательский тұйық көшесі; Товарищеский тұйық көшесі; Районная көшесі; Добровольный тұйық көшесі; Штурманская көшесі; Гудермесская көшесі; Космонавтов көшесі 119, 123, 126, 127, 129, 130, 134, 135, 136, 142, 143, 145, 149, 152, 154, 155, 156, 157, 158, 159, 161, 162, 162А, 163, 163А, 164, 165А, 166, 167, 169, 170, 171, 173, 174, 175, 175/1, 176, 177, 178, 179, 180, 182, 183, 184, 185, 186, 187, 188, 189, 190, 191, 195, 198, 199, 200, 201, 202, 203, 205, 206, 208, 209, 210, 211, 212, 213, 214, 215, 217, 219, 221, 222, 223, 224, 225, 226, 227, 229, 230, 231, 232, 233, 234, 235, 236, 238, 240, 242, 244, 245, 246, 247, 249, 250, 251, 252, 253, 257, 259, 260, 261, 262, 263, 264, 265, 266, 267, 268, 269, 270, 271, 272, 273, 275, 276, 277, 278, 279, 280, 281, 282, 283, 284, 285, 286, 287, 288, 289, 290, 291, 292, 293, 294, 295, 296, 298, 300, 302, 304, 306, 308, 310, 312, 314, 316, 318, 320, 322, 324, 326, 328, 330, 332, 334, 336, 338, 340, 342 үйлер; Памирская көшесі; Конторский тұйық көшесі; Коперник тұйық көшесі; Батумский тұйық көшесі; Гоголь көшесі 100, 102, 104, 122, 124, 126, 130, 134 үйлер; Орская көшесі; Рейдовая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есептік квартал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Таугүл шағын ауданы; Тәттімбет көшесі 19, 23/4, 32, 34, 35, 36 үйлер; Мұқанов көшесі 43, 43/4, 43Б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есептік квартал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Аэропорт городской шағын ауданы; Шапағат шағын ауданы; Алтын Арқа шағын ауданы; Стартовый тұйық көшесі; Бөкетов көшесі; Кәрібоз Шектібаев көшесі; Жұмаш Әубәкіров көшесі; Ғабдолла Құлқыбаев көшесі; Хайролла Қабжанов көшесі; Бауыржан Момышұлы көшесі; Республика данғылы 1/2, 1/3, 1/4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есептік квартал</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Оазис шағын ауданы; Мұса Жәлел көшесі; Кенжин көшесі; Гоголь көшесі 99, 103, 107, 115, 117, 121, 123 үйлер; Керамическая көшесі 63, 65, 67, 69, 71, 73, 75, 77, 79, 79/1, 81, 83, 85, 87, 88, 89, 90, 91, 92, 93, 93/1, 94, 95, 96, 97, 98, 99, 100, 101, 102, 103, 104, 105, 106, 107, 108, 109, 110, 111, 112, 113, 114, 115, 116, 117, 118, 119, 120, 121, 122, 123, 125, 126, 128, 130, 132, 134, 136, 138, 140 үйлер; Тургенев көшесі 22, 24, 26, 26А, 27, 28, 28/2, 29, 30, 31, 32, 33, 34, 35, 36, 37, 38, 39, 40, 41, 41А, 42, 43, 43А, 44, 45, 46, 47, 48, 49, 50, 51, 52, 53, 54, 55, 56, 57, 58, 59, 60, 61, 62, 63, 64, 65, 66, 67, 68, 69, 70, 71, 72, 73, 74, 75, 76, 77, 78, 79, 80, 81, 82, 83, 84, 85, 86, 87, 88, 93, 93А, 94, 96, 98, 101, 105 үйлер; Чехов көшесі; Гончарная көшесі 41, 43, 45, 47, 49, 53, 53А, 55, 55А, 57, 59, 59А, 59Б, 60, 61, 62, 63, 64, 65, 66, 67, 68, 69, 70, 71, 72, 74, 76, 76А, 78, 80, 82, 84, 86, 88, 90, 92, 94, 96, 98, 100, 102, 104, 106, 108, 110, 158, 160, 162, 164, 166, 166А, 168 үйлер; Колодезная көшесі; Рахимов көшесі 32, 33, 34, 35, 37, 38, 39, 40, 41, 42, 43, 44, 45, 46, 47, 48, 49, 50, 51, 52, 53, 54, 55, 56, 57, 58, 59, 60, 61, 62, 63, 64, 65, 66, 67, 68, 69, 70, 71, 72, 73, 74, 75, 76, 77, 78, 79, 80, 82, 84, 86, 88, 90, 92, 94, 96, 98, 100, 102, 104, 106, 108, 110, 112, 114, 116, 118, 120, 122, 124, 126, 128А, 128Б, 130, 132/2, 134, 136, 138, 138А, 140, 142, 144, 146, 148, 150, 152, 154, 154/1, 160, 162,164, 166А үйлер; Четская көшесі 63, 65, 65В, 67, 67А, 67Б, 67В, 69, 69/1, 71, 73, 75, 76, 77, 78, 80, 81, 82, 83, 84, 85, 86, 87, 88, 89, 90, 91, 92, 93, 94, 95, 96, 97, 98, 99, 100, 101, 102, 103, 104, 105, 106, 107, 109, 110, 111, 112, 113, 114, 115, 116, 117, 118, 119, 120, 121, 122, 123, 124, 124А, 125, 127, 128, 129, 130, 130А, 130А/2, 130Б, 131, 132, 133, 134, 135, 136, 137, 138, 138А, 139, 140, 141, 142, 143, 144, 145, 146, 147, 148, 149, 150, 151, 152, 153, 154, 155, 156, 157, 158А, 158А/1, 159, 160, 161, 162, 163, 164, 165, 166, 167 үйлер; Балқаш көшесі 62, 64, 66, 70, 72, 74, 74А, 76, 77, 77А, 78, 79, 79А, 80, 81, 82, 83, 85, 86, 87, 88, 89, 90, 90А, 91, 93, 94, 95, 97, 99, 100, 101, 102, 103, 105, 106, 106/1, 106А, 107, 108, 108А, 109, 110, 110А, 117, 119, 121, 123, 125, 125А, 127, 129, 131, 133, 133/2, 133А, 133Б, 135, 137, 139, 141, 143, 145, 147, 149 үйлер; Кирпичная көшесі 39, 40А, 41, 43, 45, 47, 49, 50, 51, 53, 54, 55, 56, 57, 58, 58/1, 58А, 59, 59А, 59Б, 60, 61, 61А, 61Б, 62, 63А, 65/2, 66, 67, 68, 69, 70, 71, 72, 73, 74, 74А, 75, 76, 77, 77А, 78, 79, 79А, 80, 81, 81А, 83, 85А, 87, 89, 91, 93, 95, 97, 99, 106, 106/1, 106А, 108, 108А, 110, 110А үйлер; Волгоградская көшесі; Затаевич көшесі 5Г, 79, 81, 81/4, 83, 87/3, 89, 91, 93, 95 үйлер; Камали Дүйсембеков көшесі 40, 44/2 үйлер; Республика данғылы 1А/2, 1А/3; Бұқар Жырау данғылы 92/3, 94, 96, 98А, 102А, 102Б, 102В, 106/1, 110/1, 112, 120, 124, 130, 132, 134, 140, 142, 144, 146, 148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Ярославская көшесі; Беларусская көшесі; Гарибальди көшесі; Мерей көшесі; Кустанайская көшесі; Самаркандская көшесі; Рыбная көшесі 97, 98, 99, 100, 101, 102, 103, 104, 105, 106, 107, 108, 109, 110, 111, 112, 113, 114, 115, 116, 117, 118, 119, 120, 122, 123, 124 үйлер; Кондитерская көшесі 75, 75А, 77, 78, 78Б, 79, 80, 81, 82, 83, 84, 85, 86, 87, 88, 89, 90, 91, 92, 93, 94, 95, 96, 97, 98, 99, 100, 101, 102, 103, 104, 105, 106, 107, 108, 109, 110, 111, 112, 113, 114, 115, 116, 117, 119, 120, 121, 122 үйлер; Вавилов көшесі; Смоленская көшесі; Оршанский тұйық көшесі; Хвойный тұйық көшесі; Черкасская көшесі 2, 4, 6, 8, 10, 12, 14, 16, 18, 20А, 22, 24, 26, 28, 30, 32, 34, 36, 38, 40, 42, 44, 46, 48, 50, 52, 54, 56, 58, 60, 62, 64, 66, 68, 70, 70А, 74, 76, 78, 80, 82, 84, 86, 88, 100, 102, 104, 106, 108, 110, 112, 114, 116, 118, 120, 122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есептік квартал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Байкен Ашимов шағын ауданы; Байкен Ашимов көшесі; бұрынғы ұшу аланынын ауданы; Nuriaum Towers тұрғын үй кешені; Трилистник тұрғын үй кешені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141, 143 есептік кварталдар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 1 шағын ауданы; Гүлдер 2 шағын ауданы; Степной 1 шағын ауданы; Степной 2 шағын ауданы; Степной 3 шағын ауданы; Степной 4 шағын ауданы; Тәттімбет көшесі 3, 3/1, 4, 5, 5/2, 5/5, 5А, 5Б, 6, 7, 9, 11, 13, 15, 16, 17, 18, 19/4, 20, 21, 22 үйлер, 1 тұрғын ауданы 1, 1/1, 1/2, 2, 3, 9, 10, 11, 13/1, 13/2 учаскелер, 2 тұрғын ауданы 3/1, 3/2, 3/3, 6, 445, 446, 447, 448, 449, 451, 452, 454, 455, 456, 460, 789, 790, 791, 792 учаскелер; Мұқанов көшесі 43/11, 57, 57/2, 57А, 57Б, 59, 59/1, 59А, 59Б, 59В, 63, 65/1, 67/1 үйлер, 55 тұрғын ауданы 1/13, 1/14, 6, 7, 9, 10, 13, 14, 15, 16, 20, 21, 47/3, 49/10, 49/11, 49/12, 50/3 үйлер, 3 тұрғын ауданы 2 үй; Sapa Citi тұрғын үй кешені; Республика данғылы 23 үй; Шахтеров данғылы 46/1, 52А, 52Б, 60, 74, 74А үйлер; Сарыарка көшесі 19, 21, 31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145, 146, 147, 148, 149, 150 есептік кварталдар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Күнгей шағын ауданы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есептік квартал</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Механическая көшесі 3, 6, 8А, 10, 10А үйлер; Заводская көшесі 16, 22, 24, 26, 30, 40, 42, 44, 46, 46/2, 48, 50, 52, 54, 56, 58, 60, 64, 66, 68 үйлер; Московская көшесі 10, 11, 12, 13, 14, 15, 16, 17, 17/2, 18, 19, 20, 21, 22, 23 үйлер; Жилстроевская көшесі 1, 3, 5, 7, 9, 11, 13, 15, 17, 23, 25, 27, 27А, 27Б, 31, 33, 37, 39, 41, 43, 45, 47 үйлер; Казахстанская көшесі 13, 29, 31, 33, 37, 39, 41, 43, 47, 49, 53, 55, 56, 58 үйлер; Төлепов көшесі 8, 10, 11, 12, 13, 14, 15, 18, 19, 21, 22, 23, 24, 25, 26, 27, 28, 29, 30, 31, 32, 33, 34, 35, 36, 37, 38, 39, 40, 41, 44, 46, 48, 51, 52, 53, 54, 55, 56, 57, 58, 59, 60, 61, 62, 63, 64, 65, 66, 67, 68, 69, 70, 71, 72, 73, 75, 77, 78, 80, 82, 83, 84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 данғылы 1/1, 1/4, 1/5, 1/7, 1/8, 1/9А, 1/10, 1/11 үйлер; Станционная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Болотников көшесі; Сельский тұйық көшесі; Металлургов тұйық көшесі; Кислородный тұйық көшесі; Сибирская көшесі; Лиственный қысқа көшесі; Научная көшесі; Химический қысқа көшесі; Сборный тұйық көшесі; Рулевой тұйық көшесі; Рейсовая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Мүсин көшесі; Ремесленный тұйық көшесі; Календарный тұйық көшесі; Армейская көшесі; Бажов көшесі; Невский тұйық көшесі; Ровенская көшесі; Давыдов көшесі; Гладков көшесі 3, 4, 5, 6, 7, 8, 9, 10, 11, 12, 13, 14 үйлер; Сквозной тұйық көшесі; Яблочный тұйық көшесі; Рыночная көшесі 13, 15, 18, 19, 20, 22А, 23, 24, 25, 26, 27, 28, 29, 30, 31, 32, 33, 33А, 34, 34А, 35, 36, 38, 39, 40, 41, 42, 43, 44, 45, 46, 47, 48, 49, 52, 53, 53А, 55 үйлер; Ленинградская көшесі; Инженерная көшесі; Горноспасательная көшесі 3, 6, 9, 11, 14, 16, 18, 20, 22, 24, 24А, 25, 26, 26А, 27, 28, 33, 38, 39, 40, 41, 42, 43, 44, 45, 46, 48, 49, 50, 51, 52, 53, 54, 55, 56, 57, 58, 59, 60, 61, 62, 63, 64, 65, 67 үйлер; Моторная көшесі; Челябинская көшесі 2, 6, 10, 12, 14, 15, 16, 17, 18, 19, 20, 21, 22, 23, 24, 25, 26, 27, 28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есептік квартал</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Жилстроевская көшесі 2А, 8, 10, 10А, 16, 16А, 18, 18А, 20А, 20Б, 22, 22А, 24А, 24Б, 26, 26А, 26Б, 38 үйлер; Төлепов көшесі 86, 87, 88, 89, 91, 92, 93, 94, 95, 96А, 97, 99, 100, 102, 109 үйлер; Казахстанская көшесі 71, 73, 75, 77, 79, 81, 83, 85, 87, 100, 102, 104, 106, 108, 110, 112, 113, 114, 116, 118, 119, 120, 122, 124, 125, 127, 129, 131, 133, 135, 137, 143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данғылы 31, 33, 35/1, 35/2, 37, 39, 41, 43, 47, 49, 51, 53, 63, 69, 71, 73, 75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Западная көшесі 1, 5, 5А, 6А, 7, 8, 11, 11/1, 13А, 18/2 үйлер; Степная көшесі 1, 1А, 1Б, 7/1, 7/2, 9, 19, 25, 27 үйлер; Лесков көшесі; Баженов көшесі 2, 3А, 3Б, 4, 4А, 5, 6А, 7, 7А, 8, 8А, 9, 9А, 10, 11, 11А, 12, 13, 13А, 14, 15, 16, 17, 17А, 18, 20, 22, 24, 27, 29, 30, 31, 32, 34 үйлер; Пригоды көшесі 1, 3, 4, 4А, 5, 5А, 6, 6А, 8, 8А, 10, 12, 14, 15, 16, 17, 18, 19, 20, 24, 26, 27, 30, 31, 33, 34, 36, 39, 41, 43 үйлер; Охотская көшесі; Потемкин көшесі; Заводская көшесі 33, 35, 37, 39, 41, 43, 45, 47, 49, 51, 53, 55, 57, 59, 61, 63, 74, 76, 82, 84, 86, 88, 90, 92, 94, 96, 100, 102, 104, 106, 108, 110, 112, 114, 118, 119, 120, 121, 122, 123, 124, 125, 126, 128, 130, 132, 134, 138, 140, 142, 144 үйлер; Свободный тұйық көшесі; Новая көшесі 11, 13, 15, 17, 19, 21, 23, 24, 25А, 26, 28, 30, 32, 34, 36, 38, 40, 42 үйлер; Москвин көшесі 1А, 2А, 3, 3А, 4/1, 4А, 5, 5А, 6, 6А, 7, 8А, 9А, 10А, 11, 11/8, 11Б, 12А, 14, 14А, 18, 20 үйлер; Горноспасательная көшесі 66, 68, 70, 71, 72, 73, 73А, 74, 75, 75А, 76, 77, 77А, 78, 79, 79А, 80, 81, 81А, 83, 83А, 84, 85А, 86, 87, 87А, 88, 89, 89А, 90, 91, 92, 93, 94, 96, 97, 98, 101, 103, 105, 107, 109, 111, 113, 117, 119А, 120, 122, 128, 132, 134, 147, 149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Механическая көшесі 89, 89А, 91, 91А үйлер; Гладков көшесі 17, 20, 23, 26, 27, 30, 32, 36, 38, 39, 40, 47, 49, 51, 52, 53, 55, 56, 57, 58, 59, 60, 61, 62, 64, 65, 66, 68, 72, 74, 76 үйлер; Балакирев көшесі; Посадочная көшесі; Путейская көшесі; Проточный тұйық көшесі; Халиулин көшесі; Саран тас жолы; Алтайская көшесі; Алтайский тұйық көшесі; Дальняя көшесі 1, 3А, 4, 6, 9, 10, 12 үйлер; Дорожный тұйық көшесі; Янка Купала тұйық көшесі; Рыночная көшесі 57, 59, 61, 63, 65, 67 үйлер; Проектный тұйық көшесі; Руднев тұйық көшесі; Ангелина көшесі; Радио тұйық көшесі; Арбатская көшесі 2, 3, 4А, 7А, 8, 11А, 13, 13А, 13Б, 14А, 15, 15А, 16, 17, 18, 20, 22, 24, 25, 26, 27, 29, 30, 31, 32, 33, 34, 35, 36, 37, 38, 40, 40/1, 45, 49, 51, 55 үйлер; Нахимов көшесі 1, 3А, 4, 6, 7А, 8, 9, 10, 11, 11А, 12, 13, 15, 15А, 17, 17А, 19, 19А, 21, 21А, 23, 23А, 25, 25А, 27, 27А, 29, 30, 31, 32, 33, 34, 37, 38, 38/1, 38/2, 43, 44 үйлер; Бадин көшесі 1, 3, 17, 21, 23, 25, 26, 27, 28, 29, 30, 30А, 31, 33, 35, 36, 37, 38, 39, 41, 43, 45, 47, 49, 51, 53, 55, 57, 59, 61, 63, 65, 67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157 есептік кварталдар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 данғылы 5, 7, 11, 11Б, 13, 21, 23, 27, 29, 31, 33, 35, 41, 41/1, 45 үйлер; Чкалов көшесі; Жауынгер-Интернационалисттер көшесі; Казахстанская көшесі 26, 32 үйлер; Крылов көшесі 1/1, 1/2, 4, 4А, 6, 14, 16/1, 16/2, 18, 20, 20Б, 24, 24А, 26 үйлер; Сәкен Сейфуллин данғылы 1, 3, 7, 7А, 7Б үйлер; Мичурин көшесі 1, 3, 5, 7, 7/1, 7/2, 9, 24/3, 30/4, 60/2, 62/2, 64/2, 66/2, 68/2, 70/2, 72/2, 74/2 үйлер; Ержанов көшесі 1У, 2У, 3У, 4У, 6У, 7У, 47/2, 47/4, 53/2 үйлер; Ермеков көшесі 1А үй; Ботаническая көшесі 12/1, 12/2, 12/3, 12/4, 12/5, 12/6, 12/7, 12/8, 12/9, 12/11, 12/12, 12/13, 14, 16, 16/1, 16/2, 18, 19, 20, 22/1, 24, 26, 27, 28, 30А, 31, 32, 37, 38, 39, 40, 44Б үйлер, 53 жер учаске; 65 жер учаске; Қасым Аманжолов көшесі 1, 3, 5, 6, 7, 8, 8/1, 9, 11, 13, 14, 15, 15/2, 15/3, 15/4, 16Ж, 17, 17/4, 19, 21, 23; Ботанический сад көшесі; Челябинская көшесі 14А, 16А үйлер; Московская көшесі 3, 5, 7, 9 үйлер; Сопыжан Ашляев көшесі; Ипподромная көшесі; Коммунальная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есептік квартал</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данғылы 10, 10А, 10/1, 18, 20, 22, 24 үйлер; Седов көшесі 3, 3/1, 3/2, 3/3, 3/4, 3/5, 5, 7, 7/1 үйлер; Жәнібеков көшесі; Крылов көшесі 18/1, 18/2, 18/3, 18/4, 18/5, 21, 25, 25/2, 32, 34, 36, 38, 40/2, 42, 42/1, 42/2, 42/3, 42/4, 43, 44, 46, 48, 49/1, 49/2, 50/1, 51/1, 51/2, 51/3, 52, 53, 53/2, 53/3, 53/4, 54, 55, 55/2, 55/3, 57, 57/2, 58, 58/2, 58/5, 58/6, 59, 59/2, 59/3, 59/5, 60, 60/2, 61, 61/2, 62, 63, 63/2, 63/3, 64, 65, 65/1, 65/2, 66, 67, 67/3, 69, 69/2, 71, 71/2, 73/2, 75Б, 75В, 75Д, 77, 77Б, 79А, 79Б, 79В, 83А, 85/2, 90/1, 90/2, 91, 91/3, 93, 94, 94А, 100/1 үйлер; Қасым Аманжолов көшесі 1А, 1У, 2У, 3У, 4А, 4У, 5У, 7У, 8/1, 8У, 9У, 12/1, 12/2, 15У, 16У, 17У, 31, 32, 33, 33/1, 35/1, 37, 39, 41, 41/2, 42, 43, 43/2, 43/3, 43/4, 43/6, 45, 49, 51, 55, 55/2, 55/3, 55А, 59, 61, 63, 65/4, 67, 67/1, 67/2, 67/3, 69, 71, 71А, 78/5, 78/6, 78/8, 80, 82, 82/2, 82/3, 82/4, 84, 84/2, 84/3, 86, 86/2, 86/3, 88, 90/2, 90/3, 90/4, 92/1, 92/2, 92/3, 92/4, 92/5, 92/6, 92У, 94/2, 94/3, 94/4, 94/7, 94У, 96/1, 96/2, 96/5, 96У, 98/7, 102, 102/1, 148А үйлер; Фабричный тұйық көшесі; Мичурин көшесі 15У, 16Ж, 16У, 17У, 21/1, 21/2, 21/3, 23А, 23Б, 24/3, 26, 27/1, 27/2, 29, 29/1, 31, 60/2, 62/2, 64/2, 66/2, 68/2, 70/2, 72/2, 74/2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 көшесі 4, 6, 8, 10, 12, 14, 18, 20, 22, 24, 26, 30, 32, 34 үйлер; Степная көшесі 62, 62/2, 74Б, 76/1, 78, 80, 82, 84, 86, 88, 88/1, 88/2, 88/4, 88/5, 88/8, 90, 92, 96, 96А, 102, 104, 106 үйлер; Рядовой тұйық көшесі; Рылеев тұйық көшесі; Баженов көшесі 164/1, 172, 176, 178, 178А, 180, 182, 184, 186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Новонижняя көшесі 2А, 3, 4, 5, 6, 7, 8, 9, 10, 11, 12, 13, 14, 15, 16, 17, 18, 20А, 21, 23, 24, 25, 26, 28, 31, 33, 35, 36, 37, 38 үйлер; Колумб көшесі; Буровая көшесі 3, 4, 6, 7, 8, 9, 10, 11, 12, 13, 14, 15, 16, 17, 18, 19, 20, 21, 22, 23, 24, 25, 26, 27, 28, 29, 30, 31, 32, 33, 34, 35, 36 үйлер; Грибоедов көшесі 2, 3, 4, 6, 6/1, 7, 8, 11, 12, 13, 14, 15, 16, 17, 18, 19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Радищев көшесі 2, 3, 9, 10, 12, 15, 16, 17, 18, 19 үйлер; Речная көшесі 2А, 3, 5, 11, 13, 14А, 15, 16, 16А, 16Б, 17, 18, 18А/1, 18Б, 20, 20/1, 20Б, 22А, 23, 24А, 24Б, 25, 26, 26А, 29, 30, 31, 31/2, 32/1, 34/1, 34/2, 34/3, 35, 36, 36А, 37, 40/3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есептік квартал</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данғылы 26/1, 28/3, 30, 32, 38, 40 үйлер; Седов көшесі 2А, 8, 17, 18, 19, 21, 22, 23, 24, 24А/2, 24А/3, 27А, 41, 47, 48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Бадин көшесі 48, 54, 56, 60, 62, 64, 66, 68, 69, 71, 72, 73, 74, 75, 76, 77, 78, 79, 81, 82, 83, 84, 85, 86, 87, 88, 89, 90, 91, 92, 93, 94, 95, 96, 98, 99, 100, 101, 102, 104, 105, 106, 107, 108, 109, 110, 111, 112, 113, 114, 115, 116, 117А, 118, 119, 120, 121, 123, 124, 126, 127, 128, 129, 130, 131, 134, 135, 136, 137, 138, 139, 140, 141, 142, 143, 145, 146, 148, 150, 152, 153, 154, 155А, 156, 157, 158, 159, 160, 161, 162, 163, 163А, 164, 165, 166, 167, 168, 169, 171, 173, 177, 179, 181, 183, 185, 187, 189, 191, 193, 195, 197, 199, 201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Пригода көшесі 59, 60, 60А, 61, 63, 64, 66, 67, 68, 69, 70, 71, 72, 73, 74, 75, 76, 77, 78/2, 78А, 79, 80, 81, 82, 83, 84, 85, 86, 87, 88, 89, 90, 94, 96, 97, 98, 100, 102, 104 үйлер; Москвин көшесі 30, 32, 34, 36, 38, 40, 42, 43, 44, 46, 47, 48, 50, 51, 52, 53, 54, 55, 56, 57, 57/1, 58, 59, 61, 62, 63, 64, 65, 65А, 66, 67, 68, 69, 70, 71, 73, 74, 75, 79, 80, 81, 83А, 84, 85А, 86, 87, 88, 88А, 89, 91, 92, 93, 94, 94/2, 95, 97, 99, 101, 109 үйлер; Геологический тұйық көшесі; Западная көшесі 19, 19А, 21, 23, 24, 25, 27, 37, 38, 43, 44, 45, 46, 48, 51, 54, 56, 57, 58, 60, 61, 63А, 64, 65, 66, 67, 68, 69, 73, 75, 77, 77А, 79/1, 83, 85, 87А, 89, 89А, 91, 93, 97А үйлер; Ломоносов көшесі; Астраханская көшесі; Дубовская көшесі; Планетная көшесі 2, 2А, 2Б, 4, 6, 8, 10, 12, 14, 16/1 үйлер; Смелый тұйық көшесі; Новая көшесі 65, 65/1, 66А, 67, 68, 69, 71, 72, 73, 77, 79, 80, 81, 82, 84, 84А, 86/1, 86/3, 86А, 90, 91, 92, 93, 93А, 94, 95, 96, 97, 98, 99, 100, 101, 101А, 102, 103, 104, 105, 106, 108, 110, 112, 114, 116, 118, 120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Нахимов көшесі 49, 50, 51, 52, 53, 55, 57, 58, 59, 60, 61, 62, 63, 64, 65, 66, 67, 68, 69, 70, 71, 71Б, 72, 73, 73А, 74, 74А, 75, 75/1, 77, 78, 79, 80, 82, 85, 86, 87, 88, 90 үйлер; Коцюбинский көшесі 1, 3, 5, 7, 9, 11, 13, 15, 17, 21, 23 үйлер; Баженов көшесі 51А, 57/1, 58, 59, 60, 60А, 61, 62, 63, 64, 65, 66, 67, 68, 69, 70, 71, 72, 73, 74, 75, 76, 77, 77А, 78, 79, 80, 81, 82, 83, 84, 85, 86, 87, 88, 89, 90, 91, 92, 93, 94, 95, 96, 101, 103, 104, 108, 114, 140, 142, 143А, 146, 148, 149, 149А, 150, 151, 151А, 153, 153А, 153Б, 154, 155, 156, 157, 158, 158А, 159 үйлер; Бульварный тұйық көшесі; Гурьевский тұйық көшесі; Нуринская көшесі; Краснодарский тұйық көшесі; Весенний тұйық көшесі; Степная көшесі 51, 53, 55, 57, 59, 61, 63, 65, 67, 69, 71, 71А, 73, 75, 77, 79, 83, 85, 87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Арбатская көшесі 46, 48, 50, 52, 54, 56, 58, 59А, 60, 61, 62, 64, 66, 67, 68, 69, 73, 74, 75, 79, 81, 83 үйлер; Дальняя көшесі 58, 59, 59А, 60, 61, 62, 63, 64, 65А, 66А, 67, 68А, 69, 70, 71, 72, 73, 74, 75, 76, 77, 78, 80, 84, 85, 86, 87, 89, 90, 91, 91/1, 92, 93А, 94, 96, 98, 99, 99/1, 100, 101, 102, 103, 105, 107, 109, 111, 113, 115, 117, 119, 119/1, 124А, 126, 132 үйлер; Потанин көшесі 2, 4, 6, 8, 12, 14, 16, 18, 20, 24, 26, 28, 30, 34, 36, 38, 40, 42, 44, 46, 48, 50, 52, 54, 56, 58, 60, 64, 66, 68 үйлер; Нұрмақов көшесі; Путевой тұйық көшесі; Ветеринарная көшесі; Омская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есептік квартал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данғылы 99/1, 99/2, 99/3, 99/4, 99/5, 99/6, 99/13, 99/14, 99/16, 99/17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есептік квартал</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Осевая көшесі 1, 4, 6, 8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Осевая көшесі 2, 3, 5, 6/5, 14, 16, 17, 18, 19, 20, 21, 22, 23, 25, 27, 29, 31, 33, 35, 37 үйлер; Муромская көшесі; Брюллов көшесі; Мицкевич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есептік квартал</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Петровский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Якуб Колос көшесі; Кошубаев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Потанин көшесі 103А, 103Б, 103В, 103Д/1, 103Д/2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есептік квартал</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Бадин көшесі 172, 172/2, 174, 174/2, 175/2, 176, 178, 207, 209, 211, 213 үйлер; Прогресс көшесі 15, 17, 19, 21, 23, 27, 29 үйлер; Анжерская көшесі 11/1, 11/2, 13/1, 15/1, 16, 18, 20, 28, 31, 33, 35, 39, 44, 47/2, 47/3, 47/4 үйлер; Академическая көшесі; Крамской көшесі 29, 44/2, 44/3, 44/4, 44/5, 44/6, 44/8 үйлер; 83 квартал; Ермеков көшесі 114/1, 114/4 үйлер; Потанин көшесі 72, 74, 76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 көшесі 33, 35, 37, 39, 40, 41, 42, 43, 44, 46, 48, 50, 52, 54, 56, 58, 60, 62, 70, 72, 74, 76, 78, 80, 82, 84, 86, 88 үйлер; Кольцевой тұйық көшесі; Новонижняя көшесі 44, 45, 46, 47, 48, 49, 50, 51, 52, 53, 54, 55, 56, 57, 58, 59, 60, 61, 62, 63, 64 үйлер; Радищев көшесі 23, 24, 25, 26, 27, 28, 30, 31, 32, 33, 34, 35, 36, 37, 38, 39, 40, 41, 42, 43, 44 үйлер; Речная көшесі 34, 34А, 38А, 38Б, 38В, 42А, 43, 44, 47, 49, 50, 50/1, 51, 53, 54, 54А, 54Б, 55, 56, 57, 58, 59, 60, 61, 62/1, 64А, 64Б, 64В, 69, 69А, 69В, 69Г, 69Д, 70/1, 70/2, 70А, 71А, 73, 85, 85/1, 87, 89, 91, 93, 95, 103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Потанин көшесі 82, 84, 86, 88, 90, 92, 94, 96, 98, 102, 104, 108, 110, 112, 114, 116, 116/1, 118, 120, 122, 124, 126 үйлер; Доватор көшесі; Кременский көшесі; Коцюбинский көшесі 29, 35, 35А, 37, 37А, 39, 41, 41А, 41А/2, 43, 45 үйлер; Планетная көшесі 3, 3/1, 3/2, 18 үйлер; Бадин көшесі 180, 182, 184, 186, 188, 190, 192, 194, 196, 198, 200, 202, 203, 204, 205, 206, 208, 210, 212, 214, 215, 216, 217, 218, 219, 220, 221, 222, 223, 224, 225, 226, 227, 228, 229, 230, 231, 232, 233, 234, 235, 236, 237, 238, 239, 240, 241, 242, 243, 244, 245, 246, 247, 248, 249, 250, 251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Буровая көшесі 37, 40, 41, 42, 43, 44, 45, 46, 47, 48, 49, 50, 51, 52, 53, 54, 55, 56, 57, 58, 59, 60, 63, 64, 65, 70, 72, 74, 76, 78, 79, 80, 82, 83, 84, 85, 86, 87, 88, 90, 92, 94 үйлер; Грибоедов көшесі 23, 24, 25, 26, 27, 28, 29, 30, 31, 32, 33, 34, 36, 37, 38, 39, 40, 41, 42, 43, 44, 46, 47, 48, 48А, 49, 50, 51, 52, 53, 54, 55, 56, 57, 58, 61 үйлер; Баженов көшесі 167, 169, 171, 173, 175, 177, 179, 181, 185, 193, 195, 197, 199, 201, 203, 205, 207, 209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есептік квартал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Комисаров көшесі 32, 32А, 34 үйлер; Бұқар Жырау данғылы 61, 63, 63/2, 63/3, 63/4, 65, 67, 69, 73/2, 75, 75/2, 77, 77/2, 79, 79/2 үйлер; Ермеков көшесі 29/2, 29/3, 35, 35/2, 35/3, 35/4, 37, 39, 41, 43, 45, 47, 51, 53, 73/2, 73/3, 77, 77/2, 77/3, 81, 83, 83/2, 83/3, 85, 91, 91/2, 91/4, 91/5, 91/6, 91/7, 91/8, 91/9, 91/12 үйлер; Ержанов көшесі 2А, 4, 10, 10А, 12, 12/1, 12/2, 12А, 14, 17, 18/6, 19, 20, 21, 22, 23, 23/2, 24, 25, 26, 27, 28, 29, 29/2, 29/3, 30, 31, 32, 32/2, 34, 35, 36, 37, 38, 39, 39А, 40, 41, 41/2, 42, 43, 45, 46, 47, 49, 51, 53, 55, 57, 59, 61, 63 үйлер; Ботаническая көшесі 1/1, 1/2, 1А, 2, 2/1, 2/2, 2А, 3, 3/1, 3/2, 3А, 5, 7, 7А, 7Б, 8А, 9, 9/1, 9/2, 9А, 10, 11, 13, 15, 17 үйлер; Газалиев көшесі; Ботанический тұйық көшесі; Полетаев көшесі; Садоводов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есептік квартал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Ермеков көшесі 54, 56, 58, 60, 62, 64/2, 66/1, 66/2, 66/2-1, 64, 68, 68/2, 70, 70/2, 72, 76, 78/1, 78/2, 78/3, 80, 80/2, 82, 82/2, 84, 84/2, 86, 86/2, 88/2, 90, 90/2, 92, 92/2, 98/3, 98/4, 106, 106/1, 106/2, 106/3, 106/4, 106/5, 106/6, 106А үйлер; Липецкая көшесі; Крамской көшесі 1, 2, 3, 4, 6, 7, 8, 9, 10, 11, 12, 13, 14, 15, 16, 17, 18, 19, 20, 21, 22, 23, 24 үйлер; Энтузиастов көшесі; Рационализаторов көшесі; Липецкий тұйық көшесі; Энтузиастов тұйық көшесі; Анжерская көшесі 1, 3, 4, 5, 6, 7, 8, 9, 10, 12, 13, 14, 15, 17, 19, 21, 23, 25 үйлер; Бобруйская көшесі; Витебская көшесі; Нарвская көшесі; Новоселов көшесі 329, 331, 333, 335, 337, 339, 341, 342, 343, 344, 345, 346, 348, 349, 350, 351, 352, 354, 356, 358, 360, 362 үйлер; 6 шағын ауданы; 9 шағын ауданы; Астана шағын ауданы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есептік квартал</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Асфальтная көшесі; Бытовая көшесі; Депутатская көшесі; Водопьянов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Якутская көшесі; Рыбалко көшесі; Тұмар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Юбилейная көшесі; Молоков көшесі 2, 6, 8, 10, 12, 14, 18, 20, 23, 25, 26, 27, 28, 29, 30, 31, 33, 34, 35, 36, 37, 39, 41, 42, 43, 44, 45, 56, 60, 62, 63, 64, 65, 66, 67, 68, 69, 71, 72, 73, 74, 75, 76, 77, 78, 79, 80, 81, 83, 84, 85, 88, 89, 91, 94, 99, 101, 103, 105, 109, 111, 113 үйлер; Разрезовская көшесі; Орлов көшесі 32, 34, 36, 36А, 38, 38А, 40, 40А, 42, 42А, 44, 48, 49А, 50, 51, 52, 53, 54, 55, 56, 58, 59, 60, 62, 63/1, 63/2, 64, 66, 67, 68, 69/1, 69/2, 70, 70А, 71, 72, 72А, 73, 73А, 74, 75А, 76, 77, 78, 79, 81, 81/1, 82, 82А, 84, 85, 85А, 85Б, 86, 89, 90, 91, 92, 92/2, 93, 96, 98/3, 99, 100А, 100Б, 101, 103, 105, 105/2, 107, 109, 111, 113, 113/2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есептік квартал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Долинская көшесі; Грузовая көшесі; Кондукторская көшесі; Овражная көшесі; Товарная көшесі; Перронная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есептік квартал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километр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есептік квартал</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шағын ауданы; Вагонная көшесі 1, 2, 2/1, 2/2, 2/3, 3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Молоков көшесі 3, 5, 5А, 9, 11, 17, 19, 21 үйлер; Орлов көшесі 1, 2, 3, 4, 4/1, 5, 5/1, 6, 6/1, 7, 8, 9, 10, 10А, 11, 12, 13, 14, 16, 17, 18, 19, 20, 21, 22, 24, 26, 27, 28, 29, 31, 33, 35, 37, 41, 43, 45, 47, 49 үйлер; Столярная көшесі; Ученический тұйық көшесі; Плотничный тұйық көшесі; Талды көшесі; Монтажная көшесі; Мостовая көшесі; ДПМ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Вагонная көшесі 4, 5, 6, 7, 8, 9, 10, 11, 12, 13, 14, 15, 16, 17, 18, 19, 20, 21, 22, 23, 24, 25, 26, 26А, 27, 28, 29, 30, 31 үйлер; Карабасская көшесі; Карабасский тұйық көшесі; Кузнечный тұйық көшесі; Береке көшесі; Углесборочная көшесі; Тропическая көшесі; Полевая көшесі; Заречная көшесі; Цеховая көшесі; Минеральная көшесі; Снежная көшесі; Хозяйственная көшесі; Новолитейная көшесі; Литейная көшесі; Береговой тұйық көшесі; Учебная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есептік квартал</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Гончарная көшесі 2, 2А, 4А, 6А, 8А, 10, 11, 12, 12Б, 13/2, 14, 14А, 15, 16, 16А, 17А, 18, 18А, 20, 20А, 21, 21А, 22, 22А, 23, 24, 24А, 25, 26, 26А, 27, 28, 29, 30, 31, 33, 34, 35, 36, 37, 38, 40, 42, 44, 46, 50, 52, 54 үйлер; Затаевич көшесі 3, 5, 7, 9, 10, 11, 13, 15, 17, 19, 21, 23, 25, 27, 29, 31, 33, 37, 39, 41, 43, 45, 47, 49, 51, 53, 55, 57, 59, 61, 63, 65, 67, 69, 71, 77, 77А үйлер; Рыбная көшесі 1, 2, 3, 4, 5, 6, 7, 8, 9, 10, 11, 12, 13, 14, 15, 16, 17, 18, 19, 20, 21, 22, 23, 24, 25, 26, 27, 28, 29, 30, 31, 32, 33, 33А, 34, 35, 36, 38 үйлер; Керамическая көшесі 1, 1А, 3, 4, 6, 8, 9, 10, 11, 12, 13, 13Б, 13В, 13Г, 14, 14А, 15А, 15Б, 15В, 16, 17А, 17Б, 18, 19, 19А, 20, 21, 21А, 22, 23, 24, 25, 26, 27, 28, 29, 30, 31, 32, 34, 35, 36, 37, 38, 39, 40, 41, 42, 43, 44, 45, 46, 47, 48, 50, 51, 52, 53, 55, 56, 57, 58, 59, 60, 62, 64, 68, 70, 72, 74, 76, 78/2, 78А, 80, 82, 82А үйлер; Тургенев көшесі 1, 2, 3, 4, 5, 6, 6А, 7, 8, 9, 9А, 10, 11, 12, 13, 14, 15, 16, 17, 18, 19 үйлер; Балқаш көшесі 1, 1/3, 1/4, 1А, 2/1, 3А, 3А-2, 4/1, 4/2, 4А, 5, 5А, 6, 6А, 7, 7А, 8, 9, 10, 11, 12, 13, 14, 15, 15/1, 15Б, 16, 17, 18/1, 18/2, 18/3, 18/4, 19, 20, 20/1, 20Б, 21, 22, 22А, 23, 24, 25, 25А, 26, 27, 28, 29, 29А, 30/1, 30/2, 31, 32, 32/3, 32/А, 32/Б, 32Б/1, 32/В, 33, 34, 34А, 35, 36, 37, 38, 39, 41, 43, 44, 45, 46, 47, 48, 49, 50, 51, 52, 53, 54, 55, 56, 57, 58, 59, 60, 61, 63, 65, 67, 69, 71 үйлер; Кирпичная көшесі 1А, 1А/1, 1А/2, 2А, 3, 3/1, 3А, 4А, 5, 5А, 7, 7А, 9, 9/1, 9/2, 9А, 11/1, 11А, 13, 13А, 15, 15А, 16, 17, 17А, 18, 22, 23, 24, 25, 26, 27, 28, 29, 30, 31, 32, 33, 34, 35, 36 үйлер; Ключевая көшесі 20А, 34А, 35А, 36, 42, 54 үйлер; Четская көшесі 2, 4, 6, 8, 9А, 14, 16/1, 16А, 18, 18А, 18Б, 20, 22, 24/1, 26, 28, 28А, 30, 30А, 32, 32А/1, 32А/2, 34, 36, 38, 39, 41, 42, 43, 44, 45, 45В, 46, 47, 48, 49, 49А, 50, 51, 52, 53, 54, 55, 57, 58, 59, 60, 61, 62, 64, 66, 68, 70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Хоровой тұйық көшесі; Кондитерская көшесі 1, 2, 3, 4, 5, 6, 7, 8, 9, 10, 11, 12, 13, 14, 15, 16, 17, 18, 19, 20, 21, 22, 23, 24, 26, 27, 28, 29, 30, 31, 32, 33, 34, 35, 36, 37, 38, 39, 40, 41, 42, 43, 44, 45, 46, 47, 48, 49, 50, 52, 53, 54, 55, 56, 57, 58 үйлер; Природная көшесі; Квартальный тұйық көшесі; Кирпичный тұйық көшесі; Штакетный тұйық көшесі; Альпинистов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есептік квартал</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Рахимов көшесі 2, 3, 4, 5, 6, 7, 8, 8/1, 9, 9А, 10, 11, 12, 13, 14, 15, 16, 17, 18, 19, 20, 21, 22, 23, 24, 26, 27 үйлер; Камали Дүйсембеков көшесі 5, 13, 14, 15, 16, 17, 18, 20, 21, 23, 25, 27 үйлер; Университетская көшесі 11А, 39, 78/15, 78/17, 78/18, 78/19, 78/20 үйлер, 26 тұрғын ауданы 5А, 11А үйлер; 1, 2 Панель-Центр шағын ауданы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0" w:type="auto"/>
            <w:vMerge/>
            <w:tcBorders>
              <w:top w:val="nil"/>
              <w:left w:val="single" w:color="cfcfcf" w:sz="5"/>
              <w:bottom w:val="single" w:color="cfcfcf" w:sz="5"/>
              <w:right w:val="single" w:color="cfcfcf" w:sz="5"/>
            </w:tcBorders>
          </w:tcP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Рижская көшесі; Ключевая көшесі 1/5, 2, 2А, 2Б, 4, 4А, 5, 5А, 6А, 7, 8, 8А, 8В, 9, 10, 13, 16/2, 17, 17/2, 17А, 18 үйлер; Стекольная көшесі; Спасская көшесі; Жағалау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184,185, 186,187,188 есептік кварталдар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Камали Дүйсембеков көшесі 2, 2У, 3, 4, 4У, 5У, 6У, 8У, 9У, 10У, 33/2, 34, 35, 37, 37/2, 39, 41, 43, 45, 47, 47/2, 49, 51, 53, 53/1, 53/9, 53А, 55, 55/2, 57, 57/2, 59, 61, 63, 65, 67 үйлер; Сарыарқа көшесі 6, 6/2 үйлер; Республика данғылы 4, 6, 8, 10, 14, 16, 16/2, 18, 18/2, 20, 22, 24, 28, 30, 30/2, 32, 34, 36, 38, 40, 42 үйлер; Шахтеров данғылы 3, 5, 5/1, 5/2, 7, 9, 23, 23/7, 25, 31, 31/4, 31А, 31Б, 36/2 үйлер; Орбита1-2 шағын ауданы; Строителей данғылы; Мұқанов көшесі 1/2, 1/3, 1/6, 2, 4, 4/1, 6, 6/2, 6/3, 8, 10, 10/2, 10/3, 11, 12, 12/2, 13, 14, 14/2, 14/3, 15, 16, 16/2, 17, 18, 22, 24, 26, 28, 30/2, 32, 34 үйлер; Университетская көшесі 11, 15, 17, 17/2, 19, 21, 23, 25, 27, 29 үйлер; 28 тұрғын ауданы; Карбышев көшесі; Язев көшесі; 27 шағын ауданы; 28 шағын ауданы; 29 шағын ауданы; 30 шағын ауданы; Сатыбалдин көшесі; Молодежка тұрғын үй кешені; Гапеев көшесі; Рысқұлов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есептік квартал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Мұқанов көшесі 80, 82 үйлер; Тәттімбет көшесі 2, 4, 5, 6, 8, 10, 12, 14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Гараждар және өзге де құрылыстар, ғимараттар, жайлар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 045, 055, 067, 113, 114, 115, 116, 117, 122, 123, 125, 126, 127, 128, 134, 137, 138, 139, 153, 154, 155, 156, 171, 172, 173, 183, 184, 185, 186, 187, 188 есептік кварталдар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140, 141, 143, 157 есептік кварталдар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009 есептік кварталдар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 043 есептік кварталдар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 есептік квартал</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027, 028, 030, 048, 051, 052, 056, 065, 133, 135, 136 есептік кварталдар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 084, 091, 092, 099, 130, 144, 145, 146, 147, 148, 149, 150, 181, 182 есептік кварталдар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152, 158, 169, 170 есептік кварталдар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 111, 112, 159, 160, 161 есептік кварталдар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010, 011, 082, 090, 096, 097, 131, 174 есептік кварталдар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 есептік кварталдар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098, 100, 101, 189, 190, 193, 194 есептік кварталдар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014, 042, 066, 083 есептік кварталдар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019, 020, 022, 023, 024, 025, 026, 033, 034, 035, 037, 038, 039, 040, 041, 069, 071, 072, 085, 086, 087, 088, 089, 094, 103, 105,108 есептік кварталдар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012 есептік кварталдар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 047, 049, 057, 058, 059, 064, 119, 120, 121, 167, 168 есептік кварталдар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017, 068, 102, 106, 107 есептік кварталдар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163, 175, 176 есептік кварталдар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 құрылыстары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есептік квартал</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164, 165, 166, 167, 169, 217 есептік кварталдар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 077, 079 есептік кварталдар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179, 180, 196, 197, 220, 221 есептік кварталдар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есептік квартал</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110 есептік кварталдар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